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74" w:rsidRDefault="00862574" w:rsidP="00DC6046">
      <w:pPr>
        <w:pStyle w:val="20"/>
        <w:shd w:val="clear" w:color="auto" w:fill="auto"/>
        <w:spacing w:line="240" w:lineRule="auto"/>
        <w:rPr>
          <w:spacing w:val="0"/>
          <w:sz w:val="24"/>
          <w:szCs w:val="24"/>
        </w:rPr>
      </w:pPr>
    </w:p>
    <w:tbl>
      <w:tblPr>
        <w:tblStyle w:val="110"/>
        <w:tblW w:w="1498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9632"/>
      </w:tblGrid>
      <w:tr w:rsidR="00633699" w:rsidRPr="00633699" w:rsidTr="009570DC">
        <w:trPr>
          <w:trHeight w:val="976"/>
        </w:trPr>
        <w:tc>
          <w:tcPr>
            <w:tcW w:w="5353" w:type="dxa"/>
          </w:tcPr>
          <w:p w:rsidR="00633699" w:rsidRPr="00633699" w:rsidRDefault="00633699" w:rsidP="00633699">
            <w:pPr>
              <w:tabs>
                <w:tab w:val="left" w:pos="9288"/>
              </w:tabs>
              <w:rPr>
                <w:rFonts w:ascii="Times New Roman" w:eastAsia="Times New Roman" w:hAnsi="Times New Roman"/>
                <w:bCs/>
                <w:color w:val="auto"/>
                <w:kern w:val="24"/>
                <w:sz w:val="28"/>
                <w:szCs w:val="28"/>
              </w:rPr>
            </w:pPr>
          </w:p>
        </w:tc>
        <w:tc>
          <w:tcPr>
            <w:tcW w:w="9632" w:type="dxa"/>
          </w:tcPr>
          <w:p w:rsidR="00633699" w:rsidRPr="00633699" w:rsidRDefault="00633699" w:rsidP="00633699">
            <w:pPr>
              <w:tabs>
                <w:tab w:val="left" w:pos="9288"/>
              </w:tabs>
              <w:ind w:left="-110"/>
              <w:rPr>
                <w:rFonts w:ascii="Times New Roman" w:eastAsia="Times New Roman" w:hAnsi="Times New Roman"/>
                <w:bCs/>
                <w:color w:val="auto"/>
                <w:kern w:val="24"/>
                <w:sz w:val="28"/>
                <w:szCs w:val="28"/>
              </w:rPr>
            </w:pPr>
          </w:p>
        </w:tc>
      </w:tr>
    </w:tbl>
    <w:p w:rsidR="00633699" w:rsidRPr="00633699" w:rsidRDefault="00633699" w:rsidP="00633699">
      <w:pPr>
        <w:widowControl/>
        <w:jc w:val="center"/>
        <w:rPr>
          <w:rFonts w:ascii="Times New Roman" w:eastAsia="Times New Roman" w:hAnsi="Times New Roman" w:cs="Times New Roman"/>
          <w:b/>
          <w:bCs/>
          <w:color w:val="auto"/>
          <w:lang w:eastAsia="en-US"/>
        </w:rPr>
      </w:pPr>
    </w:p>
    <w:p w:rsidR="00633699" w:rsidRPr="00633699" w:rsidRDefault="00633699" w:rsidP="00633699">
      <w:pPr>
        <w:widowControl/>
        <w:jc w:val="center"/>
        <w:rPr>
          <w:rFonts w:ascii="Times New Roman" w:eastAsia="Times New Roman" w:hAnsi="Times New Roman" w:cs="Times New Roman"/>
          <w:b/>
          <w:bCs/>
          <w:color w:val="auto"/>
          <w:lang w:eastAsia="en-US"/>
        </w:rPr>
      </w:pPr>
    </w:p>
    <w:p w:rsidR="00633699" w:rsidRPr="00633699" w:rsidRDefault="00633699" w:rsidP="00633699">
      <w:pPr>
        <w:widowControl/>
        <w:jc w:val="center"/>
        <w:rPr>
          <w:rFonts w:ascii="Times New Roman" w:eastAsia="Times New Roman" w:hAnsi="Times New Roman" w:cs="Times New Roman"/>
          <w:b/>
          <w:bCs/>
          <w:color w:val="auto"/>
          <w:lang w:eastAsia="en-US"/>
        </w:rPr>
      </w:pPr>
    </w:p>
    <w:p w:rsidR="00633699" w:rsidRPr="00633699" w:rsidRDefault="00633699" w:rsidP="00633699">
      <w:pPr>
        <w:widowControl/>
        <w:jc w:val="center"/>
        <w:rPr>
          <w:rFonts w:ascii="Times New Roman" w:eastAsia="Times New Roman" w:hAnsi="Times New Roman" w:cs="Times New Roman"/>
          <w:b/>
          <w:bCs/>
          <w:color w:val="auto"/>
          <w:lang w:eastAsia="en-US"/>
        </w:rPr>
      </w:pPr>
    </w:p>
    <w:p w:rsidR="00633699" w:rsidRPr="00633699" w:rsidRDefault="00633699" w:rsidP="00633699">
      <w:pPr>
        <w:widowControl/>
        <w:jc w:val="center"/>
        <w:rPr>
          <w:rFonts w:ascii="Times New Roman" w:eastAsia="Times New Roman" w:hAnsi="Times New Roman" w:cs="Times New Roman"/>
          <w:b/>
          <w:bCs/>
          <w:color w:val="auto"/>
          <w:lang w:eastAsia="en-US"/>
        </w:rPr>
      </w:pPr>
    </w:p>
    <w:p w:rsidR="00633699" w:rsidRPr="00633699" w:rsidRDefault="00633699" w:rsidP="00633699">
      <w:pPr>
        <w:widowControl/>
        <w:tabs>
          <w:tab w:val="left" w:pos="9288"/>
        </w:tabs>
        <w:jc w:val="both"/>
        <w:rPr>
          <w:rFonts w:ascii="Times New Roman" w:eastAsia="Times New Roman" w:hAnsi="Times New Roman" w:cs="Times New Roman"/>
          <w:b/>
          <w:color w:val="auto"/>
        </w:rPr>
      </w:pPr>
      <w:r w:rsidRPr="00633699">
        <w:rPr>
          <w:rFonts w:ascii="Times New Roman" w:eastAsia="Times New Roman" w:hAnsi="Times New Roman" w:cs="Times New Roman"/>
          <w:b/>
          <w:color w:val="auto"/>
        </w:rPr>
        <w:t xml:space="preserve">                   </w:t>
      </w:r>
    </w:p>
    <w:p w:rsidR="00633699" w:rsidRPr="00633699" w:rsidRDefault="00633699" w:rsidP="00633699">
      <w:pPr>
        <w:widowControl/>
        <w:tabs>
          <w:tab w:val="left" w:pos="9288"/>
        </w:tabs>
        <w:jc w:val="center"/>
        <w:rPr>
          <w:rFonts w:ascii="Times New Roman" w:eastAsia="Times New Roman" w:hAnsi="Times New Roman" w:cs="Times New Roman"/>
          <w:b/>
          <w:bCs/>
          <w:sz w:val="28"/>
          <w:szCs w:val="28"/>
        </w:rPr>
      </w:pPr>
    </w:p>
    <w:p w:rsidR="00633699" w:rsidRDefault="00633699" w:rsidP="00633699">
      <w:pPr>
        <w:widowControl/>
        <w:kinsoku w:val="0"/>
        <w:overflowPunct w:val="0"/>
        <w:spacing w:before="58" w:line="276" w:lineRule="auto"/>
        <w:ind w:left="547" w:hanging="547"/>
        <w:jc w:val="center"/>
        <w:textAlignment w:val="baseline"/>
        <w:rPr>
          <w:rFonts w:ascii="Times New Roman" w:eastAsia="Calibri" w:hAnsi="Times New Roman" w:cs="Times New Roman"/>
          <w:bCs/>
          <w:sz w:val="36"/>
          <w:szCs w:val="36"/>
          <w:lang w:eastAsia="en-US"/>
        </w:rPr>
      </w:pPr>
      <w:r w:rsidRPr="00B14FD9">
        <w:rPr>
          <w:rFonts w:ascii="Times New Roman" w:eastAsia="Calibri" w:hAnsi="Times New Roman" w:cs="Times New Roman"/>
          <w:bCs/>
          <w:sz w:val="36"/>
          <w:szCs w:val="36"/>
          <w:lang w:eastAsia="en-US"/>
        </w:rPr>
        <w:t>Рабочая программа для детей с легкими</w:t>
      </w:r>
    </w:p>
    <w:p w:rsidR="00633699" w:rsidRPr="00633699" w:rsidRDefault="00633699" w:rsidP="00633699">
      <w:pPr>
        <w:widowControl/>
        <w:kinsoku w:val="0"/>
        <w:overflowPunct w:val="0"/>
        <w:spacing w:before="58" w:line="276" w:lineRule="auto"/>
        <w:ind w:left="547" w:hanging="547"/>
        <w:jc w:val="center"/>
        <w:textAlignment w:val="baseline"/>
        <w:rPr>
          <w:rFonts w:ascii="Times New Roman" w:eastAsia="Times New Roman" w:hAnsi="Times New Roman" w:cs="Times New Roman"/>
          <w:color w:val="auto"/>
          <w:sz w:val="28"/>
          <w:szCs w:val="28"/>
        </w:rPr>
      </w:pPr>
      <w:r w:rsidRPr="00B14FD9">
        <w:rPr>
          <w:rFonts w:ascii="Times New Roman" w:eastAsia="Calibri" w:hAnsi="Times New Roman" w:cs="Times New Roman"/>
          <w:bCs/>
          <w:sz w:val="36"/>
          <w:szCs w:val="36"/>
          <w:lang w:eastAsia="en-US"/>
        </w:rPr>
        <w:t xml:space="preserve"> интеллектуальными нарушениями</w:t>
      </w:r>
    </w:p>
    <w:p w:rsidR="00633699" w:rsidRPr="00633699" w:rsidRDefault="00633699" w:rsidP="00633699">
      <w:pPr>
        <w:widowControl/>
        <w:kinsoku w:val="0"/>
        <w:overflowPunct w:val="0"/>
        <w:spacing w:before="58" w:line="276" w:lineRule="auto"/>
        <w:ind w:left="547" w:hanging="547"/>
        <w:jc w:val="center"/>
        <w:textAlignment w:val="baseline"/>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ПРЕДМЕТ: география</w:t>
      </w:r>
    </w:p>
    <w:p w:rsidR="00633699" w:rsidRPr="00633699" w:rsidRDefault="00633699" w:rsidP="00633699">
      <w:pPr>
        <w:widowControl/>
        <w:kinsoku w:val="0"/>
        <w:overflowPunct w:val="0"/>
        <w:spacing w:before="67" w:line="276" w:lineRule="auto"/>
        <w:ind w:left="547" w:hanging="547"/>
        <w:jc w:val="center"/>
        <w:textAlignment w:val="baseline"/>
        <w:rPr>
          <w:rFonts w:ascii="Times New Roman" w:eastAsia="Times New Roman" w:hAnsi="Times New Roman" w:cs="Times New Roman"/>
          <w:b/>
          <w:color w:val="auto"/>
          <w:sz w:val="28"/>
          <w:szCs w:val="28"/>
        </w:rPr>
      </w:pPr>
      <w:r w:rsidRPr="00633699">
        <w:rPr>
          <w:rFonts w:ascii="Times New Roman" w:eastAsia="Times New Roman" w:hAnsi="Times New Roman" w:cs="Times New Roman"/>
          <w:b/>
          <w:color w:val="auto"/>
          <w:sz w:val="28"/>
          <w:szCs w:val="28"/>
        </w:rPr>
        <w:t>КЛАСС: 6-9</w:t>
      </w:r>
    </w:p>
    <w:p w:rsidR="00633699" w:rsidRPr="00633699" w:rsidRDefault="00633699" w:rsidP="00633699">
      <w:pPr>
        <w:widowControl/>
        <w:kinsoku w:val="0"/>
        <w:overflowPunct w:val="0"/>
        <w:spacing w:before="67" w:line="276" w:lineRule="auto"/>
        <w:ind w:left="547" w:hanging="547"/>
        <w:jc w:val="center"/>
        <w:textAlignment w:val="baseline"/>
        <w:rPr>
          <w:rFonts w:ascii="Times New Roman" w:eastAsia="Times New Roman" w:hAnsi="Times New Roman" w:cs="Times New Roman"/>
          <w:b/>
          <w:color w:val="auto"/>
          <w:sz w:val="28"/>
          <w:szCs w:val="28"/>
        </w:rPr>
      </w:pPr>
      <w:r w:rsidRPr="00633699">
        <w:rPr>
          <w:rFonts w:ascii="Times New Roman" w:eastAsia="Times New Roman" w:hAnsi="Times New Roman" w:cs="Times New Roman"/>
          <w:b/>
          <w:color w:val="auto"/>
          <w:sz w:val="28"/>
          <w:szCs w:val="28"/>
        </w:rPr>
        <w:t xml:space="preserve"> </w:t>
      </w:r>
    </w:p>
    <w:p w:rsidR="00633699" w:rsidRPr="00633699" w:rsidRDefault="00633699" w:rsidP="00633699">
      <w:pPr>
        <w:widowControl/>
        <w:kinsoku w:val="0"/>
        <w:overflowPunct w:val="0"/>
        <w:spacing w:before="58" w:line="276" w:lineRule="auto"/>
        <w:ind w:left="547" w:hanging="547"/>
        <w:textAlignment w:val="baseline"/>
        <w:rPr>
          <w:rFonts w:ascii="Times New Roman" w:eastAsia="Times New Roman" w:hAnsi="Times New Roman" w:cs="Times New Roman"/>
          <w:color w:val="auto"/>
        </w:rPr>
      </w:pPr>
    </w:p>
    <w:p w:rsidR="00633699" w:rsidRPr="00633699" w:rsidRDefault="00633699" w:rsidP="00633699">
      <w:pPr>
        <w:widowControl/>
        <w:tabs>
          <w:tab w:val="left" w:pos="9288"/>
        </w:tabs>
        <w:jc w:val="center"/>
        <w:rPr>
          <w:rFonts w:ascii="Times New Roman" w:eastAsia="Times New Roman" w:hAnsi="Times New Roman" w:cs="Times New Roman"/>
          <w:b/>
          <w:bCs/>
        </w:rPr>
      </w:pPr>
    </w:p>
    <w:p w:rsidR="00633699" w:rsidRPr="00633699" w:rsidRDefault="00633699" w:rsidP="00633699">
      <w:pPr>
        <w:widowControl/>
        <w:kinsoku w:val="0"/>
        <w:overflowPunct w:val="0"/>
        <w:spacing w:before="58"/>
        <w:ind w:left="547" w:hanging="547"/>
        <w:jc w:val="both"/>
        <w:textAlignment w:val="baseline"/>
        <w:rPr>
          <w:rFonts w:ascii="Times New Roman" w:eastAsia="Times New Roman" w:hAnsi="Times New Roman" w:cs="Times New Roman"/>
          <w:color w:val="FF0000"/>
        </w:rPr>
      </w:pPr>
      <w:r w:rsidRPr="00633699">
        <w:rPr>
          <w:rFonts w:ascii="Times New Roman" w:eastAsia="Times New Roman" w:hAnsi="Times New Roman" w:cs="Times New Roman"/>
          <w:color w:val="FF0000"/>
        </w:rPr>
        <w:t xml:space="preserve">                                           </w:t>
      </w:r>
    </w:p>
    <w:p w:rsidR="00633699" w:rsidRPr="00633699" w:rsidRDefault="00633699" w:rsidP="00633699">
      <w:pPr>
        <w:widowControl/>
        <w:kinsoku w:val="0"/>
        <w:overflowPunct w:val="0"/>
        <w:spacing w:before="58"/>
        <w:ind w:left="547" w:hanging="547"/>
        <w:jc w:val="both"/>
        <w:textAlignment w:val="baseline"/>
        <w:rPr>
          <w:rFonts w:ascii="Times New Roman" w:eastAsia="Times New Roman" w:hAnsi="Times New Roman" w:cs="Times New Roman"/>
          <w:color w:val="FF0000"/>
        </w:rPr>
      </w:pPr>
      <w:r w:rsidRPr="00633699">
        <w:rPr>
          <w:rFonts w:ascii="Times New Roman" w:eastAsia="Times New Roman" w:hAnsi="Times New Roman" w:cs="Times New Roman"/>
          <w:color w:val="FF0000"/>
        </w:rPr>
        <w:tab/>
        <w:t xml:space="preserve"> </w:t>
      </w: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FC6690" w:rsidRDefault="00FC6690" w:rsidP="00EE5E4A">
      <w:pPr>
        <w:jc w:val="both"/>
        <w:rPr>
          <w:rFonts w:ascii="Times New Roman" w:hAnsi="Times New Roman" w:cs="Times New Roman"/>
        </w:rPr>
      </w:pPr>
    </w:p>
    <w:p w:rsidR="009570DC" w:rsidRDefault="009570DC" w:rsidP="00EE5E4A">
      <w:pPr>
        <w:jc w:val="both"/>
        <w:rPr>
          <w:rFonts w:ascii="Times New Roman" w:hAnsi="Times New Roman" w:cs="Times New Roman"/>
        </w:rPr>
      </w:pPr>
    </w:p>
    <w:p w:rsidR="009570DC" w:rsidRPr="00EE5E4A" w:rsidRDefault="009570DC" w:rsidP="00EE5E4A">
      <w:pPr>
        <w:jc w:val="both"/>
        <w:rPr>
          <w:rFonts w:ascii="Times New Roman" w:hAnsi="Times New Roman" w:cs="Times New Roman"/>
        </w:rPr>
      </w:pPr>
      <w:bookmarkStart w:id="0" w:name="_GoBack"/>
      <w:bookmarkEnd w:id="0"/>
    </w:p>
    <w:p w:rsidR="007926CD" w:rsidRPr="000F465F" w:rsidRDefault="007926CD" w:rsidP="000F465F">
      <w:pPr>
        <w:pStyle w:val="af1"/>
        <w:spacing w:after="0"/>
        <w:ind w:left="426"/>
        <w:jc w:val="both"/>
        <w:rPr>
          <w:rFonts w:ascii="Times New Roman" w:eastAsiaTheme="minorEastAsia" w:hAnsi="Times New Roman"/>
          <w:i/>
        </w:rPr>
      </w:pPr>
      <w:r w:rsidRPr="000F465F">
        <w:rPr>
          <w:rFonts w:ascii="Times New Roman" w:eastAsiaTheme="minorEastAsia" w:hAnsi="Times New Roman"/>
        </w:rPr>
        <w:lastRenderedPageBreak/>
        <w:t>УМК</w:t>
      </w:r>
      <w:r w:rsidR="0094313C" w:rsidRPr="000F465F">
        <w:rPr>
          <w:rFonts w:ascii="Times New Roman" w:eastAsiaTheme="minorEastAsia" w:hAnsi="Times New Roman"/>
        </w:rPr>
        <w:t>:</w:t>
      </w:r>
      <w:r w:rsidRPr="000F465F">
        <w:rPr>
          <w:rFonts w:ascii="Times New Roman" w:eastAsiaTheme="minorEastAsia" w:hAnsi="Times New Roman"/>
        </w:rPr>
        <w:t xml:space="preserve"> </w:t>
      </w:r>
    </w:p>
    <w:p w:rsidR="007926CD" w:rsidRPr="007926CD" w:rsidRDefault="00011DF6" w:rsidP="000F465F">
      <w:pPr>
        <w:widowControl/>
        <w:rPr>
          <w:rFonts w:ascii="Times New Roman" w:eastAsiaTheme="minorEastAsia" w:hAnsi="Times New Roman" w:cstheme="minorBidi"/>
          <w:color w:val="auto"/>
        </w:rPr>
      </w:pPr>
      <w:r w:rsidRPr="00011DF6">
        <w:rPr>
          <w:rFonts w:ascii="Times New Roman" w:eastAsiaTheme="minorEastAsia" w:hAnsi="Times New Roman" w:cstheme="minorBidi"/>
          <w:color w:val="auto"/>
        </w:rPr>
        <w:t>1.Воронкова В.В. Программы специальной (коррекционной) образовательной школы VIII вида. 5-9 классов Сборник №1. М., Владос, 2012 г.</w:t>
      </w:r>
    </w:p>
    <w:p w:rsidR="007926CD" w:rsidRPr="007926CD" w:rsidRDefault="00011DF6" w:rsidP="007926CD">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2</w:t>
      </w:r>
      <w:r w:rsidR="007926CD">
        <w:rPr>
          <w:rFonts w:ascii="Times New Roman" w:eastAsiaTheme="minorEastAsia" w:hAnsi="Times New Roman" w:cstheme="minorBidi"/>
          <w:color w:val="auto"/>
        </w:rPr>
        <w:t xml:space="preserve">. </w:t>
      </w:r>
      <w:r w:rsidR="007926CD" w:rsidRPr="007926CD">
        <w:rPr>
          <w:rFonts w:ascii="Times New Roman" w:eastAsiaTheme="minorEastAsia" w:hAnsi="Times New Roman" w:cstheme="minorBidi"/>
          <w:color w:val="auto"/>
        </w:rPr>
        <w:t>Лифанова Т.М., Соломина Е.Н. Начальный курс физической географии: 6 класс: учебник для специальных (коррекционных) образовательных учреждений VIII вида. – М.: Просвещение, 2006</w:t>
      </w:r>
    </w:p>
    <w:p w:rsidR="007926CD" w:rsidRPr="007926CD" w:rsidRDefault="00011DF6" w:rsidP="007926CD">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3</w:t>
      </w:r>
      <w:r w:rsidR="007926CD">
        <w:rPr>
          <w:rFonts w:ascii="Times New Roman" w:eastAsiaTheme="minorEastAsia" w:hAnsi="Times New Roman" w:cstheme="minorBidi"/>
          <w:color w:val="auto"/>
        </w:rPr>
        <w:t xml:space="preserve">. </w:t>
      </w:r>
      <w:r w:rsidR="007926CD" w:rsidRPr="007926CD">
        <w:rPr>
          <w:rFonts w:ascii="Times New Roman" w:eastAsiaTheme="minorEastAsia" w:hAnsi="Times New Roman" w:cstheme="minorBidi"/>
          <w:color w:val="auto"/>
        </w:rPr>
        <w:t xml:space="preserve">Лифанова Т.М., Соломина Е.Н. География материков и океанов 7 класс. Учебник для специальных (коррекционных) ОУ VIII вида. М.: «Просвещение», 2004 </w:t>
      </w:r>
    </w:p>
    <w:p w:rsidR="007926CD" w:rsidRPr="007926CD" w:rsidRDefault="00011DF6" w:rsidP="007926CD">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4</w:t>
      </w:r>
      <w:r w:rsidR="007926CD">
        <w:rPr>
          <w:rFonts w:ascii="Times New Roman" w:eastAsiaTheme="minorEastAsia" w:hAnsi="Times New Roman" w:cstheme="minorBidi"/>
          <w:color w:val="auto"/>
        </w:rPr>
        <w:t xml:space="preserve">. </w:t>
      </w:r>
      <w:r w:rsidR="007926CD" w:rsidRPr="007926CD">
        <w:rPr>
          <w:rFonts w:ascii="Times New Roman" w:eastAsiaTheme="minorEastAsia" w:hAnsi="Times New Roman" w:cstheme="minorBidi"/>
          <w:color w:val="auto"/>
        </w:rPr>
        <w:t xml:space="preserve">Лифанова Т.М., Соломина Е.Н. География материков и океанов 8 класс. Учебник для специальных (коррекционных) ОУ VIII вида. М.: «Просвещение», 2004 </w:t>
      </w:r>
    </w:p>
    <w:p w:rsidR="007926CD" w:rsidRPr="007926CD" w:rsidRDefault="00011DF6" w:rsidP="007926CD">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5</w:t>
      </w:r>
      <w:r w:rsidR="007926CD">
        <w:rPr>
          <w:rFonts w:ascii="Times New Roman" w:eastAsiaTheme="minorEastAsia" w:hAnsi="Times New Roman" w:cstheme="minorBidi"/>
          <w:color w:val="auto"/>
        </w:rPr>
        <w:t xml:space="preserve">. </w:t>
      </w:r>
      <w:r w:rsidR="007926CD" w:rsidRPr="007926CD">
        <w:rPr>
          <w:rFonts w:ascii="Times New Roman" w:eastAsiaTheme="minorEastAsia" w:hAnsi="Times New Roman" w:cstheme="minorBidi"/>
          <w:color w:val="auto"/>
        </w:rPr>
        <w:t>Т.М. Лифанова, Е.Н. Соломина География материков и океанов. Государства Евразии. Учебник для 9 класса специальных (коррекционных) о</w:t>
      </w:r>
      <w:r w:rsidR="00FC0876">
        <w:rPr>
          <w:rFonts w:ascii="Times New Roman" w:eastAsiaTheme="minorEastAsia" w:hAnsi="Times New Roman" w:cstheme="minorBidi"/>
          <w:color w:val="auto"/>
        </w:rPr>
        <w:t xml:space="preserve">бразовательных учреждений VIII </w:t>
      </w:r>
      <w:r w:rsidR="007926CD" w:rsidRPr="007926CD">
        <w:rPr>
          <w:rFonts w:ascii="Times New Roman" w:eastAsiaTheme="minorEastAsia" w:hAnsi="Times New Roman" w:cstheme="minorBidi"/>
          <w:color w:val="auto"/>
        </w:rPr>
        <w:t>вида. М.: «Просвещение», 2005</w:t>
      </w: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8F0429" w:rsidRDefault="00645D45" w:rsidP="00645D45">
      <w:pPr>
        <w:pStyle w:val="af3"/>
        <w:spacing w:after="0"/>
        <w:jc w:val="center"/>
        <w:rPr>
          <w:b/>
          <w:bCs/>
        </w:rPr>
      </w:pPr>
      <w:r w:rsidRPr="00645D45">
        <w:rPr>
          <w:b/>
          <w:bCs/>
        </w:rPr>
        <w:t>Планируемые ре</w:t>
      </w:r>
      <w:r>
        <w:rPr>
          <w:b/>
          <w:bCs/>
        </w:rPr>
        <w:t>зультаты освоения курса географии</w:t>
      </w:r>
    </w:p>
    <w:p w:rsidR="007F0007" w:rsidRPr="007F0007" w:rsidRDefault="007F0007" w:rsidP="007F0007">
      <w:pPr>
        <w:pStyle w:val="paragraph"/>
        <w:spacing w:before="0" w:beforeAutospacing="0" w:after="0" w:afterAutospacing="0"/>
        <w:ind w:firstLine="705"/>
        <w:jc w:val="both"/>
        <w:textAlignment w:val="baseline"/>
        <w:rPr>
          <w:rFonts w:ascii="&amp;quot" w:hAnsi="&amp;quot"/>
          <w:color w:val="000000"/>
        </w:rPr>
      </w:pPr>
      <w:r>
        <w:rPr>
          <w:b/>
          <w:bCs/>
        </w:rPr>
        <w:tab/>
      </w:r>
      <w:r w:rsidRPr="007F0007">
        <w:rPr>
          <w:rStyle w:val="normaltextrun"/>
          <w:i/>
          <w:color w:val="000000"/>
        </w:rPr>
        <w:t>Личностными</w:t>
      </w:r>
      <w:r w:rsidRPr="007F0007">
        <w:rPr>
          <w:rStyle w:val="normaltextrun"/>
          <w:color w:val="000000"/>
        </w:rPr>
        <w:t xml:space="preserve"> результатами изучения курса являются:</w:t>
      </w:r>
      <w:r w:rsidRPr="007F0007">
        <w:rPr>
          <w:rStyle w:val="eop"/>
          <w:color w:val="000000"/>
        </w:rPr>
        <w:t> </w:t>
      </w:r>
    </w:p>
    <w:p w:rsidR="007F0007" w:rsidRPr="007F0007" w:rsidRDefault="007F0007" w:rsidP="007F0007">
      <w:pPr>
        <w:pStyle w:val="paragraph"/>
        <w:numPr>
          <w:ilvl w:val="0"/>
          <w:numId w:val="39"/>
        </w:numPr>
        <w:spacing w:before="0" w:beforeAutospacing="0" w:after="0" w:afterAutospacing="0"/>
        <w:ind w:left="426"/>
        <w:jc w:val="both"/>
        <w:textAlignment w:val="baseline"/>
        <w:rPr>
          <w:color w:val="000000"/>
        </w:rPr>
      </w:pPr>
      <w:r w:rsidRPr="007F0007">
        <w:rPr>
          <w:rStyle w:val="normaltextrun"/>
          <w:color w:val="000000"/>
        </w:rPr>
        <w:t>развитие любознательности и формирование интереса к изучению курса географии;</w:t>
      </w:r>
      <w:r w:rsidRPr="007F0007">
        <w:rPr>
          <w:rStyle w:val="eop"/>
          <w:color w:val="000000"/>
        </w:rPr>
        <w:t> </w:t>
      </w:r>
    </w:p>
    <w:p w:rsidR="007F0007" w:rsidRPr="007F0007" w:rsidRDefault="007F0007" w:rsidP="007F0007">
      <w:pPr>
        <w:pStyle w:val="paragraph"/>
        <w:numPr>
          <w:ilvl w:val="0"/>
          <w:numId w:val="39"/>
        </w:numPr>
        <w:spacing w:before="0" w:beforeAutospacing="0" w:after="0" w:afterAutospacing="0"/>
        <w:ind w:left="426"/>
        <w:jc w:val="both"/>
        <w:textAlignment w:val="baseline"/>
        <w:rPr>
          <w:color w:val="000000"/>
        </w:rPr>
      </w:pPr>
      <w:r w:rsidRPr="007F0007">
        <w:rPr>
          <w:rStyle w:val="normaltextrun"/>
          <w:color w:val="000000"/>
        </w:rPr>
        <w:t>развитие интеллектуальных и творческих способностей учащихся;</w:t>
      </w:r>
      <w:r w:rsidRPr="007F0007">
        <w:rPr>
          <w:rStyle w:val="eop"/>
          <w:color w:val="000000"/>
        </w:rPr>
        <w:t> </w:t>
      </w:r>
    </w:p>
    <w:p w:rsidR="007F0007" w:rsidRPr="007F0007" w:rsidRDefault="007F0007" w:rsidP="007F0007">
      <w:pPr>
        <w:pStyle w:val="paragraph"/>
        <w:numPr>
          <w:ilvl w:val="0"/>
          <w:numId w:val="39"/>
        </w:numPr>
        <w:spacing w:before="0" w:beforeAutospacing="0" w:after="0" w:afterAutospacing="0"/>
        <w:ind w:left="426"/>
        <w:jc w:val="both"/>
        <w:textAlignment w:val="baseline"/>
        <w:rPr>
          <w:color w:val="000000"/>
        </w:rPr>
      </w:pPr>
      <w:r w:rsidRPr="007F0007">
        <w:rPr>
          <w:rStyle w:val="normaltextrun"/>
          <w:color w:val="000000"/>
        </w:rPr>
        <w:t>воспитание ответственного отношения к природе, осознание необходимости защиты окружающей среды;</w:t>
      </w:r>
      <w:r w:rsidRPr="007F0007">
        <w:rPr>
          <w:rStyle w:val="eop"/>
          <w:color w:val="000000"/>
        </w:rPr>
        <w:t> </w:t>
      </w:r>
    </w:p>
    <w:p w:rsidR="007F0007" w:rsidRPr="007F0007" w:rsidRDefault="007F0007" w:rsidP="007F0007">
      <w:pPr>
        <w:pStyle w:val="paragraph"/>
        <w:numPr>
          <w:ilvl w:val="0"/>
          <w:numId w:val="39"/>
        </w:numPr>
        <w:spacing w:before="0" w:beforeAutospacing="0" w:after="0" w:afterAutospacing="0"/>
        <w:ind w:left="426"/>
        <w:jc w:val="both"/>
        <w:textAlignment w:val="baseline"/>
        <w:rPr>
          <w:color w:val="000000"/>
        </w:rPr>
      </w:pPr>
      <w:r w:rsidRPr="007F0007">
        <w:rPr>
          <w:rStyle w:val="normaltextrun"/>
          <w:color w:val="000000"/>
        </w:rPr>
        <w:t>развитие мотивации к изучению предмета.</w:t>
      </w:r>
      <w:r w:rsidRPr="007F0007">
        <w:rPr>
          <w:rStyle w:val="eop"/>
          <w:color w:val="000000"/>
        </w:rPr>
        <w:t> </w:t>
      </w:r>
    </w:p>
    <w:p w:rsidR="007F0007" w:rsidRPr="006C3DE2" w:rsidRDefault="006C3DE2" w:rsidP="006C3DE2">
      <w:pPr>
        <w:ind w:left="720"/>
        <w:jc w:val="both"/>
        <w:textAlignment w:val="baseline"/>
        <w:rPr>
          <w:rFonts w:ascii="Times New Roman" w:eastAsia="Times New Roman" w:hAnsi="Times New Roman" w:cs="Times New Roman"/>
          <w:i/>
        </w:rPr>
      </w:pPr>
      <w:r w:rsidRPr="006C3DE2">
        <w:rPr>
          <w:rFonts w:ascii="Times New Roman" w:eastAsia="Times New Roman" w:hAnsi="Times New Roman" w:cs="Times New Roman"/>
          <w:bCs/>
          <w:i/>
        </w:rPr>
        <w:t>Предметные результаты</w:t>
      </w:r>
    </w:p>
    <w:p w:rsidR="007F0007" w:rsidRPr="005644B5" w:rsidRDefault="007F0007" w:rsidP="006C3DE2">
      <w:pPr>
        <w:ind w:firstLine="360"/>
        <w:jc w:val="both"/>
        <w:textAlignment w:val="baseline"/>
        <w:rPr>
          <w:rFonts w:ascii="Times New Roman" w:eastAsia="Times New Roman" w:hAnsi="Times New Roman" w:cs="Times New Roman"/>
          <w:b/>
        </w:rPr>
      </w:pPr>
      <w:r w:rsidRPr="005644B5">
        <w:rPr>
          <w:rFonts w:ascii="Times New Roman" w:eastAsia="Times New Roman" w:hAnsi="Times New Roman" w:cs="Times New Roman"/>
          <w:b/>
          <w:bCs/>
          <w:u w:val="single"/>
        </w:rPr>
        <w:t>6 класс</w:t>
      </w:r>
      <w:r w:rsidRPr="005644B5">
        <w:rPr>
          <w:rFonts w:ascii="Times New Roman" w:eastAsia="Times New Roman" w:hAnsi="Times New Roman" w:cs="Times New Roman"/>
          <w:b/>
        </w:rPr>
        <w:t>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u w:val="single"/>
        </w:rPr>
        <w:t>Учащиеся должны знать:</w:t>
      </w:r>
      <w:r w:rsidRPr="007F0007">
        <w:rPr>
          <w:rFonts w:ascii="Times New Roman" w:eastAsia="Times New Roman" w:hAnsi="Times New Roman" w:cs="Times New Roman"/>
        </w:rPr>
        <w:t>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Что изучает география;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Горизонт, линию и стороны горизонта;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Основные формы земной поверхности;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Виды водоемов, их различия;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Меры по охране воды от загрязнения;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Правила поведения в природе;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Отличие плана от рисунка и географической карты;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Масштаб, его обозначения;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Основные направления на плане, географической карте;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Условные цвета и знаки географической карты;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Расположение воды и суши на Земле;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Материки и океаны, их расположение на глобусе и карте полушарий;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Солнце как ближайшую к Земле звезду и его значение для жизни на Земле;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Значение запусков в космос искусственных спутников Земли и людей в космос, имена </w:t>
      </w:r>
      <w:r w:rsidR="006C3DE2">
        <w:rPr>
          <w:rFonts w:ascii="Times New Roman" w:eastAsia="Times New Roman" w:hAnsi="Times New Roman" w:cs="Times New Roman"/>
        </w:rPr>
        <w:t xml:space="preserve">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первых космонавтов;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Различия в нагревании и освещении земной поверхности Солнцем; </w:t>
      </w:r>
    </w:p>
    <w:p w:rsidR="00461EBF" w:rsidRDefault="00461EBF" w:rsidP="00C459FF">
      <w:pPr>
        <w:jc w:val="both"/>
        <w:textAlignment w:val="baseline"/>
        <w:rPr>
          <w:rFonts w:ascii="Times New Roman" w:eastAsia="Times New Roman" w:hAnsi="Times New Roman" w:cs="Times New Roman"/>
        </w:rPr>
      </w:pP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Расположение поясов освещенности на глобусе и карте полушарий;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lastRenderedPageBreak/>
        <w:t>Основные типы климатов;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Географическое положение нашей страны на физической карте России и корте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полушарий.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u w:val="single"/>
        </w:rPr>
        <w:t>Учащиеся должны уметь:</w:t>
      </w:r>
      <w:r w:rsidRPr="007F0007">
        <w:rPr>
          <w:rFonts w:ascii="Times New Roman" w:eastAsia="Times New Roman" w:hAnsi="Times New Roman" w:cs="Times New Roman"/>
        </w:rPr>
        <w:t>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Определять стороны горизонта, ориентироваться по Солнцу, компасу, местным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признакам;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Выявлять на местности особенности рельефа, водоемов;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Делать схематические зарисовки, простейшие модели и макеты изучаемых форм з</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емной поверхности;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Читать планы местности (для начальных классов массовой школы);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Ориентироваться по плану, на географической карте, глобусе;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Читать географическую карту;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Составлять описания изучаемых объектов с опорой на карту и картины;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Показывать на карте объекты, указанные в программе, обозначать их на контурной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карте. </w:t>
      </w:r>
    </w:p>
    <w:p w:rsidR="007F0007" w:rsidRPr="007F0007" w:rsidRDefault="007F0007" w:rsidP="006C3DE2">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w:t>
      </w:r>
      <w:r w:rsidRPr="007F0007">
        <w:rPr>
          <w:rFonts w:ascii="Times New Roman" w:eastAsia="Times New Roman" w:hAnsi="Times New Roman" w:cs="Times New Roman"/>
          <w:b/>
          <w:bCs/>
          <w:u w:val="single"/>
        </w:rPr>
        <w:t>7 класс</w:t>
      </w:r>
      <w:r w:rsidRPr="007F0007">
        <w:rPr>
          <w:rFonts w:ascii="Times New Roman" w:eastAsia="Times New Roman" w:hAnsi="Times New Roman" w:cs="Times New Roman"/>
        </w:rPr>
        <w:t> </w:t>
      </w:r>
    </w:p>
    <w:p w:rsidR="007F0007" w:rsidRPr="007F0007" w:rsidRDefault="007F0007" w:rsidP="006C3DE2">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w:t>
      </w:r>
      <w:r w:rsidRPr="007F0007">
        <w:rPr>
          <w:rFonts w:ascii="Times New Roman" w:eastAsia="Times New Roman" w:hAnsi="Times New Roman" w:cs="Times New Roman"/>
          <w:u w:val="single"/>
        </w:rPr>
        <w:t>Учащиеся должны знать:</w:t>
      </w:r>
      <w:r w:rsidRPr="007F0007">
        <w:rPr>
          <w:rFonts w:ascii="Times New Roman" w:eastAsia="Times New Roman" w:hAnsi="Times New Roman" w:cs="Times New Roman"/>
        </w:rPr>
        <w:t>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Положение России на физической карте, карте полушарий и глобусе;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Пояса освещенности, в которых расположена наша страна;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Природные зоны России, зависимость их размещ</w:t>
      </w:r>
      <w:r w:rsidR="006C3DE2">
        <w:rPr>
          <w:rFonts w:ascii="Times New Roman" w:eastAsia="Times New Roman" w:hAnsi="Times New Roman" w:cs="Times New Roman"/>
        </w:rPr>
        <w:t>ения от климатических условий и</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высоты над уровнем моря;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Природные условия и богатства России, возможности использования их человеком;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Типичных представителей животного и растительного мира в каждой природной зоне;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Хозяйство, основное население, его занятия и крупные города в каждой природной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зоне;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Экологические проблемы и основные мероприятия по охране природы в России;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Правила поведения в природе;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Расположение географических объектов на территории России, указанных в рабочей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программе.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u w:val="single"/>
        </w:rPr>
        <w:t>Учащиеся должны уметь:</w:t>
      </w:r>
      <w:r w:rsidRPr="007F0007">
        <w:rPr>
          <w:rFonts w:ascii="Times New Roman" w:eastAsia="Times New Roman" w:hAnsi="Times New Roman" w:cs="Times New Roman"/>
        </w:rPr>
        <w:t>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Показывать границы России на глобусе, карте полушарий, физической карте, карте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природных зон России, давать элементарное описание природы по зонам, пользуясь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картами;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Показывать по картам (физической и природных зон России) географические объекты,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указанные в программе, наносить их названия на контурную карту;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Устанавливать взаимосвязь между климатом, растительным и животным миром,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природными условиями и занятиями населения;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Делать несложные макеты изучаемых природных зон;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Принимать простейшие меры по охране окружающей среды, правильно вести себя в </w:t>
      </w:r>
    </w:p>
    <w:p w:rsidR="007F0007" w:rsidRPr="007F0007" w:rsidRDefault="007F0007" w:rsidP="006C3DE2">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природе.  </w:t>
      </w:r>
    </w:p>
    <w:p w:rsidR="007F0007" w:rsidRPr="007F0007" w:rsidRDefault="007F0007" w:rsidP="006C3DE2">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b/>
          <w:bCs/>
          <w:u w:val="single"/>
        </w:rPr>
        <w:t>8 класс</w:t>
      </w:r>
      <w:r w:rsidRPr="007F0007">
        <w:rPr>
          <w:rFonts w:ascii="Times New Roman" w:eastAsia="Times New Roman" w:hAnsi="Times New Roman" w:cs="Times New Roman"/>
        </w:rPr>
        <w:t>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u w:val="single"/>
        </w:rPr>
        <w:t>Учащиеся должны знать:</w:t>
      </w:r>
      <w:r w:rsidRPr="007F0007">
        <w:rPr>
          <w:rFonts w:ascii="Times New Roman" w:eastAsia="Times New Roman" w:hAnsi="Times New Roman" w:cs="Times New Roman"/>
        </w:rPr>
        <w:t>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Атлантический, Северный Ледовитый, Тихий, Индийский океаны. Географическое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положение и их хозяйственное значение;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Особенности географического положения, очертания берегов и природные условия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каждого материка, население и его особенности размещения.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u w:val="single"/>
        </w:rPr>
        <w:t>Учащиеся должны уметь:</w:t>
      </w:r>
      <w:r w:rsidRPr="007F0007">
        <w:rPr>
          <w:rFonts w:ascii="Times New Roman" w:eastAsia="Times New Roman" w:hAnsi="Times New Roman" w:cs="Times New Roman"/>
        </w:rPr>
        <w:t>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Показывать на географической карте океаны, давать им характеристику;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Определять на карте полушарий географическое положение и очертания берегов </w:t>
      </w:r>
    </w:p>
    <w:p w:rsidR="007F0007" w:rsidRPr="007F0007" w:rsidRDefault="007F0007" w:rsidP="006C3DE2">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каждого материка, давать элементарное описание их природных условий.  </w:t>
      </w:r>
    </w:p>
    <w:p w:rsidR="007F0007" w:rsidRPr="007F0007" w:rsidRDefault="007F0007" w:rsidP="006C3DE2">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b/>
          <w:bCs/>
          <w:u w:val="single"/>
        </w:rPr>
        <w:t>9 класс</w:t>
      </w:r>
      <w:r w:rsidRPr="007F0007">
        <w:rPr>
          <w:rFonts w:ascii="Times New Roman" w:eastAsia="Times New Roman" w:hAnsi="Times New Roman" w:cs="Times New Roman"/>
        </w:rPr>
        <w:t>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u w:val="single"/>
        </w:rPr>
        <w:t>Учащиеся должны знать:</w:t>
      </w:r>
      <w:r w:rsidRPr="007F0007">
        <w:rPr>
          <w:rFonts w:ascii="Times New Roman" w:eastAsia="Times New Roman" w:hAnsi="Times New Roman" w:cs="Times New Roman"/>
        </w:rPr>
        <w:t> </w:t>
      </w:r>
    </w:p>
    <w:p w:rsidR="005644B5"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lastRenderedPageBreak/>
        <w:t xml:space="preserve">Географическое положение, столицы и характерные особенности изучаемых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государств Евразии;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Границы, государственный строй и символику России; </w:t>
      </w:r>
    </w:p>
    <w:p w:rsidR="005644B5"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Особенности географического положения своей местности, типичных представителей </w:t>
      </w:r>
    </w:p>
    <w:p w:rsidR="005644B5"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растительного и животного мира, основные мероприятия по охране природы в своей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области, правила поведения в природе, меры безопасности при стихийных бедствиях;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Медицинские учреждения и отделы социальной защиты своей местности;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u w:val="single"/>
        </w:rPr>
        <w:t>Учащиеся должны уметь:</w:t>
      </w:r>
      <w:r w:rsidRPr="007F0007">
        <w:rPr>
          <w:rFonts w:ascii="Times New Roman" w:eastAsia="Times New Roman" w:hAnsi="Times New Roman" w:cs="Times New Roman"/>
        </w:rPr>
        <w:t>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Находить на политической карте Евразии изучаемые государства и их столицы; </w:t>
      </w:r>
    </w:p>
    <w:p w:rsidR="005644B5"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По иллюстрациям характерных достопримечательностей узнавать отдельные города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Евразии;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Показывать Россию на политических картах мира и Евразии;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Находить свою местность на карте России; </w:t>
      </w:r>
    </w:p>
    <w:p w:rsidR="005644B5"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Давать несложную характеристику природных условий и хозяйственных ресурсов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своей местности, давать краткую историческую справку о прошлом своего края; </w:t>
      </w:r>
    </w:p>
    <w:p w:rsidR="005644B5"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Называть и показывать на иллюстрациях изученные культурные и исторические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памятники своей области; </w:t>
      </w:r>
    </w:p>
    <w:p w:rsidR="00543551" w:rsidRPr="00633699" w:rsidRDefault="007F0007" w:rsidP="00633699">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Правильно вести себя в природе.</w:t>
      </w:r>
    </w:p>
    <w:p w:rsidR="00543551" w:rsidRDefault="00543551" w:rsidP="004030C6">
      <w:pPr>
        <w:pStyle w:val="af3"/>
        <w:spacing w:after="0"/>
        <w:ind w:firstLine="284"/>
        <w:jc w:val="center"/>
        <w:rPr>
          <w:b/>
          <w:bCs/>
        </w:rPr>
      </w:pPr>
    </w:p>
    <w:p w:rsidR="008F0429" w:rsidRPr="00EE5E4A" w:rsidRDefault="004030C6" w:rsidP="004030C6">
      <w:pPr>
        <w:pStyle w:val="af3"/>
        <w:spacing w:after="0"/>
        <w:ind w:firstLine="284"/>
        <w:jc w:val="center"/>
        <w:rPr>
          <w:b/>
          <w:bCs/>
        </w:rPr>
      </w:pPr>
      <w:r>
        <w:rPr>
          <w:b/>
          <w:bCs/>
        </w:rPr>
        <w:t>Содержание тем учебного курса</w:t>
      </w:r>
    </w:p>
    <w:p w:rsidR="006E4840" w:rsidRPr="00EE5E4A" w:rsidRDefault="006E4840" w:rsidP="006E4840">
      <w:pPr>
        <w:pStyle w:val="af3"/>
        <w:spacing w:after="0"/>
        <w:ind w:firstLine="284"/>
        <w:jc w:val="center"/>
        <w:rPr>
          <w:b/>
          <w:bCs/>
        </w:rPr>
      </w:pPr>
      <w:r w:rsidRPr="00EE5E4A">
        <w:rPr>
          <w:b/>
          <w:bCs/>
        </w:rPr>
        <w:t>6 класс</w:t>
      </w:r>
    </w:p>
    <w:p w:rsidR="006E4840" w:rsidRPr="00DC6046" w:rsidRDefault="006E4840" w:rsidP="006E4840">
      <w:pPr>
        <w:pStyle w:val="af3"/>
        <w:spacing w:after="0"/>
        <w:ind w:firstLine="284"/>
        <w:jc w:val="center"/>
        <w:rPr>
          <w:b/>
        </w:rPr>
      </w:pPr>
      <w:r w:rsidRPr="00DC6046">
        <w:rPr>
          <w:b/>
        </w:rPr>
        <w:t>Начальный курс физической географии</w:t>
      </w:r>
    </w:p>
    <w:p w:rsidR="006E4840" w:rsidRPr="00EE5E4A" w:rsidRDefault="00543551" w:rsidP="006E4840">
      <w:pPr>
        <w:pStyle w:val="af3"/>
        <w:spacing w:after="0"/>
        <w:ind w:firstLine="284"/>
        <w:jc w:val="both"/>
      </w:pPr>
      <w:r>
        <w:rPr>
          <w:b/>
        </w:rPr>
        <w:t xml:space="preserve">                                                                </w:t>
      </w:r>
      <w:r w:rsidR="006E4840" w:rsidRPr="00EE5E4A">
        <w:rPr>
          <w:b/>
        </w:rPr>
        <w:t>(68 часов</w:t>
      </w:r>
      <w:r w:rsidR="006E4840" w:rsidRPr="00EE5E4A">
        <w:t>)</w:t>
      </w:r>
    </w:p>
    <w:p w:rsidR="006E4840" w:rsidRPr="00EE5E4A" w:rsidRDefault="006E4840" w:rsidP="006E4840">
      <w:pPr>
        <w:pStyle w:val="af3"/>
        <w:spacing w:after="0"/>
        <w:ind w:firstLine="284"/>
        <w:jc w:val="both"/>
        <w:rPr>
          <w:b/>
          <w:bCs/>
        </w:rPr>
      </w:pPr>
      <w:r w:rsidRPr="00EE5E4A">
        <w:rPr>
          <w:b/>
          <w:bCs/>
        </w:rPr>
        <w:t xml:space="preserve">Введение </w:t>
      </w:r>
    </w:p>
    <w:p w:rsidR="006E4840" w:rsidRPr="00EE5E4A" w:rsidRDefault="006E4840" w:rsidP="006E4840">
      <w:pPr>
        <w:pStyle w:val="af3"/>
        <w:spacing w:after="0"/>
        <w:ind w:firstLine="284"/>
        <w:jc w:val="both"/>
      </w:pPr>
      <w:r w:rsidRPr="00EE5E4A">
        <w:t>1. География — наука о природе Земли, населении и его хозяйственной деятельности.</w:t>
      </w:r>
    </w:p>
    <w:p w:rsidR="006E4840" w:rsidRPr="00EE5E4A" w:rsidRDefault="006E4840" w:rsidP="006E4840">
      <w:pPr>
        <w:pStyle w:val="af3"/>
        <w:spacing w:after="0"/>
        <w:ind w:firstLine="284"/>
        <w:jc w:val="both"/>
      </w:pPr>
      <w:r w:rsidRPr="00EE5E4A">
        <w:t>2-3. Наблюдения за изменениями высоты Солнца и погоды. Компоненты погоды: осадки, ветер, облачность, температура. Признаки времен года. Явления природы. Меры предосторожности.</w:t>
      </w:r>
    </w:p>
    <w:p w:rsidR="006E4840" w:rsidRPr="00EE5E4A" w:rsidRDefault="006E4840" w:rsidP="006E4840">
      <w:pPr>
        <w:pStyle w:val="af3"/>
        <w:spacing w:after="0"/>
        <w:ind w:firstLine="284"/>
        <w:jc w:val="both"/>
      </w:pPr>
      <w:r w:rsidRPr="00EE5E4A">
        <w:t>4.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6E4840" w:rsidRPr="00EE5E4A" w:rsidRDefault="00447D9F" w:rsidP="006E4840">
      <w:pPr>
        <w:pStyle w:val="af3"/>
        <w:spacing w:after="0"/>
        <w:ind w:firstLine="284"/>
        <w:jc w:val="both"/>
        <w:rPr>
          <w:i/>
          <w:iCs/>
        </w:rPr>
      </w:pPr>
      <w:r>
        <w:rPr>
          <w:i/>
          <w:iCs/>
        </w:rPr>
        <w:t xml:space="preserve">Межпредметные </w:t>
      </w:r>
      <w:r w:rsidR="006E4840" w:rsidRPr="00EE5E4A">
        <w:rPr>
          <w:i/>
          <w:iCs/>
        </w:rPr>
        <w:t>связи</w:t>
      </w:r>
    </w:p>
    <w:p w:rsidR="006E4840" w:rsidRPr="00EE5E4A" w:rsidRDefault="006E4840" w:rsidP="006E4840">
      <w:pPr>
        <w:pStyle w:val="af3"/>
        <w:spacing w:after="0"/>
        <w:ind w:firstLine="284"/>
        <w:jc w:val="both"/>
      </w:pPr>
      <w:r w:rsidRPr="00EE5E4A">
        <w:t>Сезонные изменения в природе,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1-4 классы, «Природоведение» 5 класс).</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Чтение и обобщение календарей природы и труда за 1-5 классы. Знакомство с новым учебником.</w:t>
      </w:r>
    </w:p>
    <w:p w:rsidR="006E4840" w:rsidRPr="00EE5E4A" w:rsidRDefault="006E4840" w:rsidP="006E4840">
      <w:pPr>
        <w:pStyle w:val="af3"/>
        <w:spacing w:after="0"/>
        <w:ind w:firstLine="284"/>
        <w:jc w:val="both"/>
        <w:rPr>
          <w:b/>
          <w:bCs/>
        </w:rPr>
      </w:pPr>
      <w:r w:rsidRPr="00EE5E4A">
        <w:rPr>
          <w:b/>
          <w:bCs/>
        </w:rPr>
        <w:t xml:space="preserve">Ориентирование на местности </w:t>
      </w:r>
    </w:p>
    <w:p w:rsidR="006E4840" w:rsidRPr="00EE5E4A" w:rsidRDefault="006E4840" w:rsidP="006E4840">
      <w:pPr>
        <w:pStyle w:val="af3"/>
        <w:spacing w:after="0"/>
        <w:ind w:firstLine="284"/>
        <w:jc w:val="both"/>
      </w:pPr>
      <w:r w:rsidRPr="00EE5E4A">
        <w:t>5. Горизонт. Линия горизонта.6. Стороны горизонта.7. Компас и правила пользования им.8. Ориентирование. Определение основных направлений по Солнцу, компасу, местным признакам и природным объектам.9. Экскурсия для закрепления понятий о горизонте и основных направлениях.</w:t>
      </w:r>
    </w:p>
    <w:p w:rsidR="006E4840" w:rsidRPr="00EE5E4A" w:rsidRDefault="00447D9F" w:rsidP="006E4840">
      <w:pPr>
        <w:pStyle w:val="af3"/>
        <w:spacing w:after="0"/>
        <w:ind w:firstLine="284"/>
        <w:jc w:val="both"/>
        <w:rPr>
          <w:i/>
          <w:iCs/>
        </w:rPr>
      </w:pPr>
      <w:r>
        <w:rPr>
          <w:i/>
          <w:iCs/>
        </w:rPr>
        <w:t xml:space="preserve">Межпредметные </w:t>
      </w:r>
      <w:r w:rsidR="006E4840" w:rsidRPr="00EE5E4A">
        <w:rPr>
          <w:i/>
          <w:iCs/>
        </w:rPr>
        <w:t>связи</w:t>
      </w:r>
    </w:p>
    <w:p w:rsidR="006E4840" w:rsidRPr="00EE5E4A" w:rsidRDefault="006E4840" w:rsidP="006E4840">
      <w:pPr>
        <w:pStyle w:val="af3"/>
        <w:spacing w:after="0"/>
        <w:ind w:firstLine="284"/>
        <w:jc w:val="both"/>
      </w:pPr>
      <w:r w:rsidRPr="00EE5E4A">
        <w:t>Горизонтальное и вертикальное положение (математика).</w:t>
      </w:r>
      <w:r w:rsidR="00366C16" w:rsidRPr="00366C16">
        <w:t xml:space="preserve"> </w:t>
      </w:r>
      <w:r w:rsidRPr="00EE5E4A">
        <w:t>Рисунок компаса и линия горизонта (изобразительная деятельность).</w:t>
      </w:r>
      <w:r w:rsidR="005644B5">
        <w:t xml:space="preserve"> </w:t>
      </w:r>
      <w:r w:rsidRPr="00EE5E4A">
        <w:t>Изготовление звездочки ориентирования (ручной труд).</w:t>
      </w:r>
    </w:p>
    <w:p w:rsidR="006E4840" w:rsidRPr="00EE5E4A" w:rsidRDefault="00447D9F" w:rsidP="006E4840">
      <w:pPr>
        <w:pStyle w:val="af3"/>
        <w:spacing w:after="0"/>
        <w:ind w:firstLine="284"/>
        <w:jc w:val="both"/>
        <w:rPr>
          <w:i/>
          <w:iCs/>
        </w:rPr>
      </w:pPr>
      <w:r>
        <w:rPr>
          <w:i/>
          <w:iCs/>
        </w:rPr>
        <w:t xml:space="preserve">Практические </w:t>
      </w:r>
      <w:r w:rsidR="006E4840" w:rsidRPr="00EE5E4A">
        <w:rPr>
          <w:i/>
          <w:iCs/>
        </w:rPr>
        <w:t>работы</w:t>
      </w:r>
    </w:p>
    <w:p w:rsidR="006E4840" w:rsidRPr="00EE5E4A" w:rsidRDefault="006E4840" w:rsidP="006E4840">
      <w:pPr>
        <w:pStyle w:val="af3"/>
        <w:spacing w:after="0"/>
        <w:ind w:firstLine="284"/>
        <w:jc w:val="both"/>
      </w:pPr>
      <w:r w:rsidRPr="00EE5E4A">
        <w:t>Зарисовка линии, сторон горизонта.</w:t>
      </w:r>
      <w:r>
        <w:t xml:space="preserve"> </w:t>
      </w:r>
      <w:r w:rsidRPr="00EE5E4A">
        <w:t>Схематическая зарисовка компаса.</w:t>
      </w:r>
      <w:r>
        <w:t xml:space="preserve"> </w:t>
      </w:r>
      <w:r w:rsidRPr="00EE5E4A">
        <w:t>Упражнения в определении сторон горизонта по солнцу и компасу</w:t>
      </w:r>
    </w:p>
    <w:p w:rsidR="006E4840" w:rsidRPr="00EE5E4A" w:rsidRDefault="006E4840" w:rsidP="006E4840">
      <w:pPr>
        <w:pStyle w:val="af3"/>
        <w:spacing w:after="0"/>
        <w:ind w:firstLine="284"/>
        <w:jc w:val="both"/>
      </w:pPr>
      <w:r w:rsidRPr="00EE5E4A">
        <w:t>Упражнения в определении сторон горизонта по местным признакам (на экскурсии или в уголке ориентирования).</w:t>
      </w:r>
    </w:p>
    <w:p w:rsidR="006E4840" w:rsidRPr="00EE5E4A" w:rsidRDefault="006E4840" w:rsidP="006E4840">
      <w:pPr>
        <w:pStyle w:val="af3"/>
        <w:spacing w:after="0"/>
        <w:ind w:firstLine="284"/>
        <w:jc w:val="both"/>
        <w:rPr>
          <w:b/>
          <w:bCs/>
        </w:rPr>
      </w:pPr>
      <w:r w:rsidRPr="00EE5E4A">
        <w:rPr>
          <w:b/>
          <w:bCs/>
        </w:rPr>
        <w:lastRenderedPageBreak/>
        <w:t xml:space="preserve">План и карта </w:t>
      </w:r>
    </w:p>
    <w:p w:rsidR="006E4840" w:rsidRPr="00EE5E4A" w:rsidRDefault="006E4840" w:rsidP="006E4840">
      <w:pPr>
        <w:pStyle w:val="af3"/>
        <w:spacing w:after="0"/>
        <w:ind w:firstLine="284"/>
        <w:jc w:val="both"/>
      </w:pPr>
      <w:r w:rsidRPr="00EE5E4A">
        <w:t>10. Рисунок и план предмета.11. Масштаб. Измерение расстояний и их изображение на плане по масштабу. Использование плана в практической деятельности человека.12. План класса.13. План школьного участка.14. Условные знаки плана местности.15. План и географическая карта. Основные направления на карте. Масштаб карты.16. Условные цвета физической карты.17. Условные знаки физической карты (границы, города, моря, реки, каналы и т.д.).18. Физическая карта России. Значение географической карты в жизни и деятельности людей.</w:t>
      </w:r>
    </w:p>
    <w:p w:rsidR="006E4840" w:rsidRPr="00EE5E4A" w:rsidRDefault="00447D9F" w:rsidP="006E4840">
      <w:pPr>
        <w:pStyle w:val="af3"/>
        <w:spacing w:after="0"/>
        <w:ind w:firstLine="284"/>
        <w:jc w:val="both"/>
        <w:rPr>
          <w:i/>
          <w:iCs/>
        </w:rPr>
      </w:pPr>
      <w:r>
        <w:rPr>
          <w:i/>
          <w:iCs/>
        </w:rPr>
        <w:t xml:space="preserve">Межпредметные </w:t>
      </w:r>
      <w:r w:rsidR="006E4840" w:rsidRPr="00EE5E4A">
        <w:rPr>
          <w:i/>
          <w:iCs/>
        </w:rPr>
        <w:t>связи</w:t>
      </w:r>
    </w:p>
    <w:p w:rsidR="006E4840" w:rsidRPr="00EE5E4A" w:rsidRDefault="006E4840" w:rsidP="006E4840">
      <w:pPr>
        <w:pStyle w:val="af3"/>
        <w:spacing w:after="0"/>
        <w:ind w:firstLine="284"/>
        <w:jc w:val="both"/>
      </w:pPr>
      <w:r w:rsidRPr="00EE5E4A">
        <w:t>Меры длины, измерение отрезка, масштаб (математика).</w:t>
      </w:r>
      <w:r w:rsidR="00366C16" w:rsidRPr="00366C16">
        <w:t xml:space="preserve"> </w:t>
      </w:r>
      <w:r w:rsidRPr="00EE5E4A">
        <w:t>Вид сверху, сбоку, масштаб (трудовое обучение).</w:t>
      </w:r>
      <w:r w:rsidR="005644B5">
        <w:t xml:space="preserve"> </w:t>
      </w:r>
      <w:r w:rsidRPr="00EE5E4A">
        <w:t>Различие цвета и оттенков (изобразительная деятельность).</w:t>
      </w:r>
    </w:p>
    <w:p w:rsidR="006E4840" w:rsidRPr="00EE5E4A" w:rsidRDefault="00447D9F" w:rsidP="006E4840">
      <w:pPr>
        <w:pStyle w:val="af3"/>
        <w:spacing w:after="0"/>
        <w:ind w:firstLine="284"/>
        <w:jc w:val="both"/>
        <w:rPr>
          <w:i/>
          <w:iCs/>
        </w:rPr>
      </w:pPr>
      <w:r>
        <w:rPr>
          <w:i/>
          <w:iCs/>
        </w:rPr>
        <w:t>Практические</w:t>
      </w:r>
      <w:r w:rsidR="006E4840" w:rsidRPr="00EE5E4A">
        <w:rPr>
          <w:i/>
          <w:iCs/>
        </w:rPr>
        <w:t xml:space="preserve"> работы</w:t>
      </w:r>
    </w:p>
    <w:p w:rsidR="006E4840" w:rsidRPr="00EE5E4A" w:rsidRDefault="006E4840" w:rsidP="006E4840">
      <w:pPr>
        <w:pStyle w:val="af3"/>
        <w:spacing w:after="0"/>
        <w:ind w:firstLine="284"/>
        <w:jc w:val="both"/>
      </w:pPr>
      <w:r w:rsidRPr="00EE5E4A">
        <w:t>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Вычерчивание простейших планов (нескольких предметов, класса).</w:t>
      </w:r>
      <w:r w:rsidR="00366C16" w:rsidRPr="00366C16">
        <w:t xml:space="preserve"> </w:t>
      </w:r>
      <w:r w:rsidRPr="00EE5E4A">
        <w:t>Изготовление в столярной мастерской во внеклассное время съемного плана-макета школьного участка. Зарисовка в тетрадях и изготовление таблицы условных знаков плана, условных знаков и цветов физической карты. Чтение простейших планов по условным знакам (школьного участка, местности).</w:t>
      </w:r>
      <w:r w:rsidR="00366C16" w:rsidRPr="00366C16">
        <w:t xml:space="preserve"> </w:t>
      </w:r>
      <w:r w:rsidRPr="00EE5E4A">
        <w:t>Прикрепление на магнитной карте к цвету или знаку соответствующих иллюстраций. Изготовление топографического лото.</w:t>
      </w:r>
    </w:p>
    <w:p w:rsidR="006E4840" w:rsidRPr="00EE5E4A" w:rsidRDefault="006E4840" w:rsidP="006E4840">
      <w:pPr>
        <w:pStyle w:val="af3"/>
        <w:spacing w:after="0"/>
        <w:ind w:firstLine="284"/>
        <w:jc w:val="both"/>
        <w:rPr>
          <w:b/>
          <w:bCs/>
        </w:rPr>
      </w:pPr>
      <w:r w:rsidRPr="00EE5E4A">
        <w:rPr>
          <w:b/>
          <w:bCs/>
        </w:rPr>
        <w:t xml:space="preserve">Формы поверхности Земли </w:t>
      </w:r>
    </w:p>
    <w:p w:rsidR="006E4840" w:rsidRPr="00EE5E4A" w:rsidRDefault="006E4840" w:rsidP="006E4840">
      <w:pPr>
        <w:pStyle w:val="af3"/>
        <w:spacing w:after="0"/>
        <w:ind w:firstLine="284"/>
        <w:jc w:val="both"/>
      </w:pPr>
      <w:r w:rsidRPr="00EE5E4A">
        <w:t>19. Экскурсия для ознакомления с формами рельефа своей местности.20. Рельеф местности, его основные формы. Равнины (плоские и холмистые), холмы.21. Овраги, их образование.22. Горы. Понятие о землетрясениях и извержениях вулканов.</w:t>
      </w:r>
    </w:p>
    <w:p w:rsidR="006E4840" w:rsidRPr="00EE5E4A" w:rsidRDefault="00543551" w:rsidP="006E4840">
      <w:pPr>
        <w:pStyle w:val="af3"/>
        <w:spacing w:after="0"/>
        <w:ind w:firstLine="284"/>
        <w:jc w:val="both"/>
        <w:rPr>
          <w:i/>
          <w:iCs/>
        </w:rPr>
      </w:pPr>
      <w:r>
        <w:rPr>
          <w:i/>
          <w:iCs/>
        </w:rPr>
        <w:t xml:space="preserve">Межпредметные </w:t>
      </w:r>
      <w:r w:rsidR="006E4840" w:rsidRPr="00EE5E4A">
        <w:rPr>
          <w:i/>
          <w:iCs/>
        </w:rPr>
        <w:t>связи</w:t>
      </w:r>
    </w:p>
    <w:p w:rsidR="006E4840" w:rsidRPr="00EE5E4A" w:rsidRDefault="006E4840" w:rsidP="006E4840">
      <w:pPr>
        <w:pStyle w:val="af3"/>
        <w:spacing w:after="0"/>
        <w:ind w:firstLine="284"/>
        <w:jc w:val="both"/>
      </w:pPr>
      <w:r w:rsidRPr="00EE5E4A">
        <w:t>Сравнение объектов (холмы, горы) по высоте (математика).</w:t>
      </w:r>
      <w:r w:rsidR="005644B5">
        <w:t xml:space="preserve"> </w:t>
      </w:r>
      <w:r w:rsidRPr="00EE5E4A">
        <w:t>Поверхность нашей местности (развитие устной речи 5 класс).</w:t>
      </w:r>
      <w:r w:rsidR="00543551">
        <w:t xml:space="preserve"> </w:t>
      </w:r>
      <w:r w:rsidRPr="00EE5E4A">
        <w:t>Работа с глиной, пластилином, природным материалом (ручной труд).</w:t>
      </w:r>
      <w:r w:rsidR="00543551">
        <w:t xml:space="preserve"> </w:t>
      </w:r>
      <w:r w:rsidRPr="00EE5E4A">
        <w:t>Предметы и явления неживой природы (естествознание).</w:t>
      </w:r>
    </w:p>
    <w:p w:rsidR="006E4840" w:rsidRPr="00EE5E4A" w:rsidRDefault="005644B5" w:rsidP="006E4840">
      <w:pPr>
        <w:pStyle w:val="af3"/>
        <w:spacing w:after="0"/>
        <w:ind w:firstLine="284"/>
        <w:jc w:val="both"/>
        <w:rPr>
          <w:i/>
          <w:iCs/>
        </w:rPr>
      </w:pPr>
      <w:r>
        <w:rPr>
          <w:i/>
          <w:iCs/>
        </w:rPr>
        <w:t xml:space="preserve">Практические </w:t>
      </w:r>
      <w:r w:rsidR="006E4840" w:rsidRPr="00EE5E4A">
        <w:rPr>
          <w:i/>
          <w:iCs/>
        </w:rPr>
        <w:t>работы</w:t>
      </w:r>
      <w:r>
        <w:rPr>
          <w:i/>
          <w:iCs/>
        </w:rPr>
        <w:t>:</w:t>
      </w:r>
    </w:p>
    <w:p w:rsidR="006E4840" w:rsidRPr="00EE5E4A" w:rsidRDefault="006E4840" w:rsidP="006E4840">
      <w:pPr>
        <w:pStyle w:val="af3"/>
        <w:spacing w:after="0"/>
        <w:ind w:firstLine="284"/>
        <w:jc w:val="both"/>
      </w:pPr>
      <w:r w:rsidRPr="00EE5E4A">
        <w:t>Моделирование из сырого песка, глины или пластилина равнины, холма, горы, оврага, вулкана.</w:t>
      </w:r>
      <w:r w:rsidR="00366C16" w:rsidRPr="00366C16">
        <w:t xml:space="preserve"> </w:t>
      </w:r>
      <w:r w:rsidRPr="00EE5E4A">
        <w:t>Зарисовки различных форм земной поверхности, схема вулкана в разрезе. Показ на физической карте России форм поверхности (не давая точных названий равнин, гор и т.п.)</w:t>
      </w:r>
    </w:p>
    <w:p w:rsidR="006E4840" w:rsidRPr="00EE5E4A" w:rsidRDefault="006E4840" w:rsidP="006E4840">
      <w:pPr>
        <w:pStyle w:val="af3"/>
        <w:spacing w:after="0"/>
        <w:ind w:firstLine="284"/>
        <w:jc w:val="both"/>
        <w:rPr>
          <w:b/>
          <w:bCs/>
        </w:rPr>
      </w:pPr>
      <w:r w:rsidRPr="00EE5E4A">
        <w:rPr>
          <w:b/>
          <w:bCs/>
        </w:rPr>
        <w:t xml:space="preserve">Вода на Земле </w:t>
      </w:r>
    </w:p>
    <w:p w:rsidR="006E4840" w:rsidRPr="00EE5E4A" w:rsidRDefault="006E4840" w:rsidP="006E4840">
      <w:pPr>
        <w:pStyle w:val="af3"/>
        <w:spacing w:after="0"/>
        <w:ind w:firstLine="284"/>
        <w:jc w:val="both"/>
      </w:pPr>
      <w:r w:rsidRPr="00EE5E4A">
        <w:t>23. Вода на Земле.24. Родник, его образование.25. Колодец. Водопровод.26. Река, ее части. Горные и равнинные реки.27. Как люди используют реки.28. Озера, водохранилища, пруды. Разведение рыб, птиц.29. Болота, их осушение.30. Океаны и моря. Явления природы: ураганы, штормы.31. Острова и полуострова.32. Водоемы в нашей местности. Охрана воды от загрязнения.</w:t>
      </w:r>
    </w:p>
    <w:p w:rsidR="006E4840" w:rsidRPr="00EE5E4A" w:rsidRDefault="00366C16" w:rsidP="006E4840">
      <w:pPr>
        <w:pStyle w:val="af3"/>
        <w:spacing w:after="0"/>
        <w:ind w:firstLine="284"/>
        <w:jc w:val="both"/>
        <w:rPr>
          <w:i/>
          <w:iCs/>
        </w:rPr>
      </w:pPr>
      <w:r>
        <w:rPr>
          <w:i/>
          <w:iCs/>
        </w:rPr>
        <w:t xml:space="preserve">Межпредметные </w:t>
      </w:r>
      <w:r w:rsidR="006E4840" w:rsidRPr="00EE5E4A">
        <w:rPr>
          <w:i/>
          <w:iCs/>
        </w:rPr>
        <w:t>связи</w:t>
      </w:r>
    </w:p>
    <w:p w:rsidR="006E4840" w:rsidRPr="00EE5E4A" w:rsidRDefault="006E4840" w:rsidP="006E4840">
      <w:pPr>
        <w:pStyle w:val="af3"/>
        <w:spacing w:after="0"/>
        <w:ind w:firstLine="284"/>
        <w:jc w:val="both"/>
      </w:pPr>
      <w:r w:rsidRPr="00EE5E4A">
        <w:t>Вода в природе (природоведение).</w:t>
      </w:r>
      <w:r w:rsidR="00366C16" w:rsidRPr="00366C16">
        <w:t xml:space="preserve"> </w:t>
      </w:r>
      <w:r w:rsidRPr="00EE5E4A">
        <w:t>Соленая и пресная вода в природе; использование воды в быту, промышленности и сельском хозяйстве, охрана воды от загрязнения (естествознание).</w:t>
      </w:r>
      <w:r w:rsidR="00366C16" w:rsidRPr="00366C16">
        <w:t xml:space="preserve"> </w:t>
      </w:r>
      <w:r w:rsidRPr="00EE5E4A">
        <w:t>Работа с глиной, пластилином и природным материалом (ручной труд).</w:t>
      </w:r>
      <w:r w:rsidR="005644B5">
        <w:t xml:space="preserve"> </w:t>
      </w:r>
      <w:r w:rsidRPr="00EE5E4A">
        <w:t>Цвета и оттенки при изображении водоемов на карте (изобразительная деятельность).</w:t>
      </w:r>
    </w:p>
    <w:p w:rsidR="006E4840" w:rsidRPr="00EE5E4A" w:rsidRDefault="00366C16" w:rsidP="006E4840">
      <w:pPr>
        <w:pStyle w:val="af3"/>
        <w:spacing w:after="0"/>
        <w:ind w:firstLine="284"/>
        <w:jc w:val="both"/>
        <w:rPr>
          <w:i/>
          <w:iCs/>
        </w:rPr>
      </w:pPr>
      <w:r>
        <w:rPr>
          <w:i/>
          <w:iCs/>
        </w:rPr>
        <w:t xml:space="preserve">Практические </w:t>
      </w:r>
      <w:r w:rsidR="006E4840" w:rsidRPr="00EE5E4A">
        <w:rPr>
          <w:i/>
          <w:iCs/>
        </w:rPr>
        <w:t>работы</w:t>
      </w:r>
    </w:p>
    <w:p w:rsidR="006E4840" w:rsidRPr="00EE5E4A" w:rsidRDefault="006E4840" w:rsidP="006E4840">
      <w:pPr>
        <w:pStyle w:val="af3"/>
        <w:spacing w:after="0"/>
        <w:ind w:firstLine="284"/>
        <w:jc w:val="both"/>
      </w:pPr>
      <w:r w:rsidRPr="00EE5E4A">
        <w:t xml:space="preserve">Моделирование из пластилина и воды реки, озера, острова, полуострова или изготовление макетов. Зарисовки схем реки, озера, колодца, острова, полуострова. Проведение опытов, показывающих: а) растворение морской соли в воде и сравнение ее по вкусу с пресной водой; б) очистка воды фильтрованием. Упражнения в определении направления течения реки, различение берегов и других ее частей. Показ на физической карте России различных водоемов (не требуются знания конкретных названий рек, озер и </w:t>
      </w:r>
      <w:r w:rsidRPr="00EE5E4A">
        <w:lastRenderedPageBreak/>
        <w:t>т.п.)</w:t>
      </w:r>
    </w:p>
    <w:p w:rsidR="006E4840" w:rsidRPr="00EE5E4A" w:rsidRDefault="006E4840" w:rsidP="006E4840">
      <w:pPr>
        <w:pStyle w:val="af3"/>
        <w:spacing w:after="0"/>
        <w:ind w:firstLine="284"/>
        <w:jc w:val="both"/>
        <w:rPr>
          <w:b/>
          <w:bCs/>
        </w:rPr>
      </w:pPr>
      <w:r w:rsidRPr="00EE5E4A">
        <w:rPr>
          <w:b/>
          <w:bCs/>
        </w:rPr>
        <w:t xml:space="preserve">Земной шар </w:t>
      </w:r>
    </w:p>
    <w:p w:rsidR="006E4840" w:rsidRPr="00EE5E4A" w:rsidRDefault="006E4840" w:rsidP="006E4840">
      <w:pPr>
        <w:pStyle w:val="af3"/>
        <w:spacing w:after="0"/>
        <w:ind w:firstLine="284"/>
        <w:jc w:val="both"/>
      </w:pPr>
      <w:r w:rsidRPr="00EE5E4A">
        <w:t>33. Краткие сведения о Земле, Солнце, Луне.34. Планеты.35. Земля — планета. Доказательство шарообразности Земли. Освоение космоса.36. Глобус — модель Земного шара. Земная ось, экватор, полюса. Особенности изображения суши и воды на глобусе.37. Физическая карта полушарий.38. Распределение воды и суши на Земле.39. Океаны на глобусе и карте полушарий.40. Материки на глобусе и карте полушарий. Евразия, Африка, Северная Америка, Южная Америка, Австралия, Антарктида.41. Первые кругосветные путешествия.42. Значение Солнца для жизни на Земле. Различие в освещении и нагревании солнцем земной поверхности (отвесные, наклонные и скользящие солнечные лучи).43. Понятие о климате, его отличие от погоды. Основные типы климата.44. Пояса освещенности: жаркий, умеренные, холодные. Изображение их на глобусе и карте полушарий.45. Природа тропического пояса.46. Природа умеренных и полярных поясов.</w:t>
      </w:r>
    </w:p>
    <w:p w:rsidR="006E4840" w:rsidRPr="00EE5E4A" w:rsidRDefault="00447D9F" w:rsidP="006E4840">
      <w:pPr>
        <w:pStyle w:val="af3"/>
        <w:spacing w:after="0"/>
        <w:ind w:firstLine="284"/>
        <w:jc w:val="both"/>
        <w:rPr>
          <w:i/>
          <w:iCs/>
        </w:rPr>
      </w:pPr>
      <w:r>
        <w:rPr>
          <w:i/>
          <w:iCs/>
        </w:rPr>
        <w:t xml:space="preserve">Межпредметные </w:t>
      </w:r>
      <w:r w:rsidR="006E4840" w:rsidRPr="00EE5E4A">
        <w:rPr>
          <w:i/>
          <w:iCs/>
        </w:rPr>
        <w:t>связи</w:t>
      </w:r>
    </w:p>
    <w:p w:rsidR="006E4840" w:rsidRPr="00EE5E4A" w:rsidRDefault="006E4840" w:rsidP="006E4840">
      <w:pPr>
        <w:pStyle w:val="af3"/>
        <w:spacing w:after="0"/>
        <w:ind w:firstLine="284"/>
        <w:jc w:val="both"/>
      </w:pPr>
      <w:r w:rsidRPr="00EE5E4A">
        <w:t>Точка, линия, круг, окружность, шар, полушарие; положения: горизонтальное, вертикальное, наклонное (математика).</w:t>
      </w:r>
      <w:r w:rsidR="00366C16">
        <w:t xml:space="preserve"> </w:t>
      </w:r>
      <w:r w:rsidRPr="00EE5E4A">
        <w:t>Причины смены дня и ночи, времен года (природоведение).</w:t>
      </w:r>
      <w:r w:rsidR="00366C16" w:rsidRPr="00366C16">
        <w:t xml:space="preserve"> </w:t>
      </w:r>
      <w:r w:rsidRPr="00EE5E4A">
        <w:t>Эпоха географических открытий (история).</w:t>
      </w:r>
      <w:r w:rsidR="005644B5">
        <w:t xml:space="preserve"> </w:t>
      </w:r>
      <w:r w:rsidRPr="00EE5E4A">
        <w:t>Рисунок земного шара и глобуса (изобразительная деятельность).</w:t>
      </w:r>
      <w:r w:rsidR="005644B5">
        <w:t xml:space="preserve"> </w:t>
      </w:r>
      <w:r w:rsidRPr="00EE5E4A">
        <w:t>Работа с глиной и пластилином, с картонными (линолеумными) контурами материков.</w:t>
      </w:r>
    </w:p>
    <w:p w:rsidR="006E4840" w:rsidRPr="00EE5E4A" w:rsidRDefault="00447D9F" w:rsidP="006E4840">
      <w:pPr>
        <w:pStyle w:val="af3"/>
        <w:spacing w:after="0"/>
        <w:ind w:firstLine="284"/>
        <w:jc w:val="both"/>
        <w:rPr>
          <w:i/>
          <w:iCs/>
        </w:rPr>
      </w:pPr>
      <w:r>
        <w:rPr>
          <w:i/>
          <w:iCs/>
        </w:rPr>
        <w:t>Практические</w:t>
      </w:r>
      <w:r w:rsidR="006E4840" w:rsidRPr="00EE5E4A">
        <w:rPr>
          <w:i/>
          <w:iCs/>
        </w:rPr>
        <w:t xml:space="preserve"> работы</w:t>
      </w:r>
    </w:p>
    <w:p w:rsidR="006E4840" w:rsidRPr="00EE5E4A" w:rsidRDefault="006E4840" w:rsidP="006E4840">
      <w:pPr>
        <w:pStyle w:val="af3"/>
        <w:spacing w:after="0"/>
        <w:ind w:firstLine="284"/>
        <w:jc w:val="both"/>
      </w:pPr>
      <w:r w:rsidRPr="00EE5E4A">
        <w:t>Изготовление из пластилина или глины модели земного шара с обозначением экватора и полюсов. Показ с помощью теллурия смены дня и ночи. Оформление таблицы названий океанов и материков. Обозначение на контурной карте материков и океанов; первых кругосветных путешествий. Вычерчивание в тетради схемы расположения поясов освещенности на земном шаре.</w:t>
      </w:r>
      <w:r w:rsidR="00366C16" w:rsidRPr="00366C16">
        <w:t xml:space="preserve"> </w:t>
      </w:r>
      <w:r w:rsidRPr="00EE5E4A">
        <w:t>«Опоясывание» глобуса лентами красного, зеленого и белого цветов. Прикрепление контуров растений и животных к соответствующим поясам освещенности. Оформление альбома с иллюстрациями картин природы и жизни людей в различных климатических поясах земного шара. Знакомство с последними публикациями об освоении космоса в периодической печати.</w:t>
      </w:r>
    </w:p>
    <w:p w:rsidR="006E4840" w:rsidRPr="00EE5E4A" w:rsidRDefault="006E4840" w:rsidP="006E4840">
      <w:pPr>
        <w:pStyle w:val="af3"/>
        <w:spacing w:after="0"/>
        <w:ind w:firstLine="284"/>
        <w:jc w:val="both"/>
        <w:rPr>
          <w:b/>
          <w:bCs/>
        </w:rPr>
      </w:pPr>
      <w:r w:rsidRPr="00EE5E4A">
        <w:rPr>
          <w:b/>
          <w:bCs/>
        </w:rPr>
        <w:t>Карта России</w:t>
      </w:r>
    </w:p>
    <w:p w:rsidR="006E4840" w:rsidRPr="00EE5E4A" w:rsidRDefault="006E4840" w:rsidP="006E4840">
      <w:pPr>
        <w:pStyle w:val="af3"/>
        <w:spacing w:after="0"/>
        <w:ind w:firstLine="284"/>
        <w:jc w:val="both"/>
      </w:pPr>
      <w:r w:rsidRPr="00EE5E4A">
        <w:t>47. Положение России на глобусе, карте полушарий, физической карте. Столица России — Москва.48. Границы России. Сухопутные границы на западе и юге.49. Морские границы. Океаны и моря, омывающие берега России. Моря Северного Ледовитого океана.50. Моря Тихого и Атлантического океанов.51. Острова и полуострова России.52. Работа с контурными картами.53. Поверхность нашей страны. Низменности, возвышенности, плоскогорья.54. Работа с контурными картами.55. Горы: Урал, Кавказ, Алтай, Саяны.56. Крупнейшие месторождения полезных ископаемых (каменного угля, нефти, железной и медной руд, природного газа).57. Работа с контурными картами.58. Реки: Волга с Окой и Камой. Водохранилища, каналы, ГЭС.59. Реки: Дон, Днепр, Урал. Водохранилища, каналы, ГЭС.60. Реки Сибири: Обь с Иртышом, Енисей с Ангарой, ГЭС.61. Реки Лена, Амур.62. Озера Ладожское, Онежское, Байкал.63. Работа с контурными картами.64. Наш край на карте России.65. Повторение начального курса физической географии.66. Контрольная работа.</w:t>
      </w:r>
    </w:p>
    <w:p w:rsidR="006E4840" w:rsidRPr="00EE5E4A" w:rsidRDefault="00447D9F" w:rsidP="006E4840">
      <w:pPr>
        <w:pStyle w:val="af3"/>
        <w:spacing w:after="0"/>
        <w:ind w:firstLine="284"/>
        <w:jc w:val="both"/>
        <w:rPr>
          <w:i/>
          <w:iCs/>
        </w:rPr>
      </w:pPr>
      <w:r>
        <w:rPr>
          <w:i/>
          <w:iCs/>
        </w:rPr>
        <w:t xml:space="preserve">Межпредметные </w:t>
      </w:r>
      <w:r w:rsidR="006E4840" w:rsidRPr="00EE5E4A">
        <w:rPr>
          <w:i/>
          <w:iCs/>
        </w:rPr>
        <w:t>связи</w:t>
      </w:r>
    </w:p>
    <w:p w:rsidR="006E4840" w:rsidRPr="00EE5E4A" w:rsidRDefault="006E4840" w:rsidP="006E4840">
      <w:pPr>
        <w:pStyle w:val="af3"/>
        <w:spacing w:after="0"/>
        <w:ind w:firstLine="284"/>
        <w:jc w:val="both"/>
      </w:pPr>
      <w:r w:rsidRPr="00EE5E4A">
        <w:t>Наша страна. Москва — столица нашей Родины. Города. Наша местность (природоведение).</w:t>
      </w:r>
      <w:r w:rsidR="00366C16" w:rsidRPr="00366C16">
        <w:t xml:space="preserve"> </w:t>
      </w:r>
      <w:r w:rsidRPr="00EE5E4A">
        <w:t>Вода, полезные ископаемые (естествознание}.</w:t>
      </w:r>
      <w:r w:rsidR="005644B5">
        <w:t xml:space="preserve"> </w:t>
      </w:r>
      <w:r w:rsidRPr="00EE5E4A">
        <w:t>Различение цвета и его оттенков (изобразительная деятельность).</w:t>
      </w:r>
    </w:p>
    <w:p w:rsidR="006E4840" w:rsidRPr="00EE5E4A" w:rsidRDefault="00447D9F" w:rsidP="006E4840">
      <w:pPr>
        <w:pStyle w:val="af3"/>
        <w:spacing w:after="0"/>
        <w:ind w:firstLine="284"/>
        <w:jc w:val="both"/>
        <w:rPr>
          <w:i/>
          <w:iCs/>
        </w:rPr>
      </w:pPr>
      <w:r>
        <w:rPr>
          <w:i/>
          <w:iCs/>
        </w:rPr>
        <w:t xml:space="preserve">Практические </w:t>
      </w:r>
      <w:r w:rsidR="006E4840" w:rsidRPr="00EE5E4A">
        <w:rPr>
          <w:i/>
          <w:iCs/>
        </w:rPr>
        <w:t>работы</w:t>
      </w:r>
    </w:p>
    <w:p w:rsidR="006E4840" w:rsidRPr="00EE5E4A" w:rsidRDefault="006E4840" w:rsidP="006E4840">
      <w:pPr>
        <w:pStyle w:val="af3"/>
        <w:spacing w:after="0"/>
        <w:ind w:firstLine="284"/>
        <w:jc w:val="both"/>
      </w:pPr>
      <w:r w:rsidRPr="00EE5E4A">
        <w:t>Обозначение границ нашей Родины, пограничных государств, нанесение названий изученных географических объектов на контурную карту России.</w:t>
      </w:r>
      <w:r>
        <w:t xml:space="preserve"> </w:t>
      </w:r>
      <w:r w:rsidRPr="00EE5E4A">
        <w:t xml:space="preserve">Изготовление условных знаков полезных ископаемых и прикрепление их к магнитной карте. Изготовление планшетов: условный знак полезного ископаемого — образец из коллекции — его </w:t>
      </w:r>
      <w:r w:rsidRPr="00EE5E4A">
        <w:lastRenderedPageBreak/>
        <w:t>название — основные месторождения.</w:t>
      </w:r>
      <w:r>
        <w:t xml:space="preserve"> </w:t>
      </w:r>
      <w:r w:rsidRPr="00EE5E4A">
        <w:t>Путешествия (на карте) по нашей стране.</w:t>
      </w:r>
    </w:p>
    <w:p w:rsidR="00107DC3" w:rsidRPr="005644B5" w:rsidRDefault="006E4840" w:rsidP="005644B5">
      <w:pPr>
        <w:pStyle w:val="af3"/>
        <w:spacing w:after="0"/>
        <w:ind w:firstLine="284"/>
        <w:jc w:val="both"/>
        <w:rPr>
          <w:b/>
        </w:rPr>
      </w:pPr>
      <w:r w:rsidRPr="00EE5E4A">
        <w:rPr>
          <w:b/>
        </w:rPr>
        <w:t xml:space="preserve">                                                                                              </w:t>
      </w:r>
    </w:p>
    <w:p w:rsidR="008F0429" w:rsidRPr="00EE5E4A" w:rsidRDefault="00C77BC0" w:rsidP="00C77BC0">
      <w:pPr>
        <w:pStyle w:val="af3"/>
        <w:spacing w:after="0"/>
        <w:rPr>
          <w:b/>
          <w:bCs/>
        </w:rPr>
      </w:pPr>
      <w:r>
        <w:rPr>
          <w:b/>
          <w:bCs/>
        </w:rPr>
        <w:t xml:space="preserve">                                                      </w:t>
      </w:r>
      <w:r w:rsidR="008F0429" w:rsidRPr="00EE5E4A">
        <w:rPr>
          <w:b/>
          <w:bCs/>
        </w:rPr>
        <w:t>Содержание тем учебного курса</w:t>
      </w:r>
    </w:p>
    <w:p w:rsidR="008F0429" w:rsidRDefault="008F0429" w:rsidP="008F0429">
      <w:pPr>
        <w:pStyle w:val="af3"/>
        <w:spacing w:after="0"/>
        <w:ind w:firstLine="284"/>
        <w:jc w:val="center"/>
        <w:rPr>
          <w:b/>
        </w:rPr>
      </w:pPr>
      <w:r w:rsidRPr="00EE5E4A">
        <w:rPr>
          <w:b/>
        </w:rPr>
        <w:t>7 класс</w:t>
      </w:r>
    </w:p>
    <w:p w:rsidR="008F0429" w:rsidRPr="00EE5E4A" w:rsidRDefault="008F0429" w:rsidP="008F0429">
      <w:pPr>
        <w:pStyle w:val="af3"/>
        <w:spacing w:after="0"/>
        <w:ind w:firstLine="284"/>
        <w:jc w:val="center"/>
        <w:rPr>
          <w:b/>
        </w:rPr>
      </w:pPr>
      <w:r w:rsidRPr="00EE5E4A">
        <w:rPr>
          <w:b/>
        </w:rPr>
        <w:t>География России</w:t>
      </w:r>
    </w:p>
    <w:p w:rsidR="008F0429" w:rsidRPr="00EE5E4A" w:rsidRDefault="005644B5" w:rsidP="008F0429">
      <w:pPr>
        <w:pStyle w:val="af3"/>
        <w:spacing w:after="0"/>
        <w:ind w:firstLine="284"/>
        <w:jc w:val="both"/>
      </w:pPr>
      <w:r>
        <w:t xml:space="preserve">                                                                   </w:t>
      </w:r>
      <w:r w:rsidR="008F0429" w:rsidRPr="00EE5E4A">
        <w:t>(68 часов)</w:t>
      </w:r>
    </w:p>
    <w:p w:rsidR="008F0429" w:rsidRPr="00EE5E4A" w:rsidRDefault="008F0429" w:rsidP="005644B5">
      <w:pPr>
        <w:pStyle w:val="af3"/>
        <w:spacing w:after="0"/>
        <w:ind w:firstLine="284"/>
        <w:jc w:val="both"/>
        <w:rPr>
          <w:b/>
          <w:bCs/>
        </w:rPr>
      </w:pPr>
      <w:r w:rsidRPr="00EE5E4A">
        <w:rPr>
          <w:b/>
          <w:bCs/>
        </w:rPr>
        <w:t>Особенности природы и хозяйства России</w:t>
      </w:r>
      <w:r w:rsidRPr="00EE5E4A">
        <w:rPr>
          <w:b/>
          <w:bCs/>
        </w:rPr>
        <w:tab/>
        <w:t>(общая характеристика)</w:t>
      </w:r>
    </w:p>
    <w:p w:rsidR="008F0429" w:rsidRPr="00EE5E4A" w:rsidRDefault="008F0429" w:rsidP="005644B5">
      <w:pPr>
        <w:pStyle w:val="af3"/>
        <w:spacing w:after="0"/>
        <w:ind w:firstLine="708"/>
        <w:jc w:val="both"/>
      </w:pPr>
      <w:r w:rsidRPr="00EE5E4A">
        <w:t xml:space="preserve">Географическое положение России на карте мира. Морские и сухопутные границы.2. Европейская и Азиатская части России.3. Административное деление России: Центральный федеральный округ (центр — Москва), Северо-Западный федеральный округ (центр — Санкт-Петербург), Северо-Кавказский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Хабаровск).4. Разнообразие рельефа. Острова и полуострова России.5. Полезные ископаемые, их основные месторождения. Пути рационального использования.6. Типы климата. Сравнительная характеристика климатических условий, жизнедеятельности людей в разных частях России,7. Водные (гидроэнергетические) ресурсы России, их использование. Экологические проблемы.8. Численность населения России. Размещение по территории России. Различия по плотности населения. Народы России.9. Промышленность — основа хозяйства, ее отрасли.10. Особенности развития сельского хозяйства и транспорта. Экологические проблемы.11. Уровни экономического развития Европейской и Азиатской частей России. Пути решения экологических проблем. </w:t>
      </w:r>
    </w:p>
    <w:p w:rsidR="008F0429" w:rsidRPr="00EE5E4A" w:rsidRDefault="00366C16" w:rsidP="008F0429">
      <w:pPr>
        <w:pStyle w:val="af3"/>
        <w:spacing w:after="0"/>
        <w:ind w:firstLine="284"/>
        <w:jc w:val="both"/>
        <w:rPr>
          <w:b/>
          <w:bCs/>
        </w:rPr>
      </w:pPr>
      <w:r>
        <w:rPr>
          <w:b/>
          <w:bCs/>
        </w:rPr>
        <w:t>Природные зоны России</w:t>
      </w:r>
      <w:r w:rsidR="008F0429" w:rsidRPr="00EE5E4A">
        <w:rPr>
          <w:b/>
          <w:bCs/>
        </w:rPr>
        <w:t>.</w:t>
      </w:r>
    </w:p>
    <w:p w:rsidR="008F0429" w:rsidRPr="00EE5E4A" w:rsidRDefault="008F0429" w:rsidP="008F0429">
      <w:pPr>
        <w:pStyle w:val="af3"/>
        <w:spacing w:after="0"/>
        <w:ind w:firstLine="284"/>
        <w:jc w:val="both"/>
      </w:pPr>
      <w:r w:rsidRPr="00EE5E4A">
        <w:t xml:space="preserve">12.Природные зоны России. Значение зональных различий для специализации сельского хозяйства и жизни людей.13. Карта природных зон России. </w:t>
      </w:r>
    </w:p>
    <w:p w:rsidR="008F0429" w:rsidRPr="00EE5E4A" w:rsidRDefault="008F0429" w:rsidP="008F0429">
      <w:pPr>
        <w:pStyle w:val="af3"/>
        <w:spacing w:after="0"/>
        <w:ind w:firstLine="284"/>
        <w:jc w:val="both"/>
        <w:rPr>
          <w:i/>
          <w:iCs/>
        </w:rPr>
      </w:pPr>
      <w:r w:rsidRPr="00EE5E4A">
        <w:rPr>
          <w:i/>
          <w:iCs/>
          <w:u w:val="single"/>
        </w:rPr>
        <w:t>Зона арктических пустынь</w:t>
      </w:r>
      <w:r w:rsidRPr="00EE5E4A">
        <w:rPr>
          <w:i/>
          <w:iCs/>
        </w:rPr>
        <w:t xml:space="preserve"> </w:t>
      </w:r>
    </w:p>
    <w:p w:rsidR="008F0429" w:rsidRPr="00EE5E4A" w:rsidRDefault="008F0429" w:rsidP="008F0429">
      <w:pPr>
        <w:pStyle w:val="af3"/>
        <w:spacing w:after="0"/>
        <w:ind w:firstLine="284"/>
        <w:jc w:val="both"/>
      </w:pPr>
      <w:r w:rsidRPr="00EE5E4A">
        <w:t>14. Положение на карте. Моря и острова.15. Климат. Особенности природы.16. Растительный и животный мир. Охрана природы.17. Население и его основные занятия.18. Северный морской путь.</w:t>
      </w:r>
    </w:p>
    <w:p w:rsidR="008F0429" w:rsidRPr="00EE5E4A" w:rsidRDefault="008F0429" w:rsidP="008F0429">
      <w:pPr>
        <w:pStyle w:val="af3"/>
        <w:spacing w:after="0"/>
        <w:ind w:firstLine="284"/>
        <w:jc w:val="both"/>
        <w:rPr>
          <w:i/>
          <w:iCs/>
          <w:u w:val="single"/>
        </w:rPr>
      </w:pPr>
      <w:r w:rsidRPr="00EE5E4A">
        <w:rPr>
          <w:i/>
          <w:iCs/>
          <w:u w:val="single"/>
        </w:rPr>
        <w:t xml:space="preserve"> Зона тундры</w:t>
      </w:r>
    </w:p>
    <w:p w:rsidR="008F0429" w:rsidRPr="00EE5E4A" w:rsidRDefault="008F0429" w:rsidP="008F0429">
      <w:pPr>
        <w:pStyle w:val="af3"/>
        <w:numPr>
          <w:ilvl w:val="0"/>
          <w:numId w:val="20"/>
        </w:numPr>
        <w:tabs>
          <w:tab w:val="left" w:pos="720"/>
        </w:tabs>
        <w:spacing w:after="0"/>
        <w:ind w:left="0" w:firstLine="284"/>
        <w:jc w:val="both"/>
      </w:pPr>
      <w:r w:rsidRPr="00EE5E4A">
        <w:t>Положение на карте. Острова и полуострова. Поверхность. Полезные ископаемые.20. Климат. Водоемы тундры.21. Особенности природы. Растительный мир.22. Животные тундры.23. Хозяйство. Население и его основные занятия. 24-25. Города: Мурманск, Архангельск, Нарьян-Мар, Норильск, Анадырь.26. Экологические проблемы Севера. Охрана природы тундры.</w:t>
      </w:r>
    </w:p>
    <w:p w:rsidR="008F0429" w:rsidRPr="00EE5E4A" w:rsidRDefault="008F0429" w:rsidP="008F0429">
      <w:pPr>
        <w:pStyle w:val="af3"/>
        <w:spacing w:after="0"/>
        <w:ind w:firstLine="284"/>
        <w:jc w:val="both"/>
        <w:rPr>
          <w:i/>
          <w:iCs/>
          <w:u w:val="single"/>
        </w:rPr>
      </w:pPr>
      <w:r w:rsidRPr="00EE5E4A">
        <w:rPr>
          <w:i/>
          <w:iCs/>
          <w:u w:val="single"/>
        </w:rPr>
        <w:t xml:space="preserve"> Лесная зона </w:t>
      </w:r>
    </w:p>
    <w:p w:rsidR="008F0429" w:rsidRPr="00EE5E4A" w:rsidRDefault="008F0429" w:rsidP="008F0429">
      <w:pPr>
        <w:pStyle w:val="af3"/>
        <w:numPr>
          <w:ilvl w:val="0"/>
          <w:numId w:val="21"/>
        </w:numPr>
        <w:tabs>
          <w:tab w:val="left" w:pos="720"/>
        </w:tabs>
        <w:spacing w:after="0"/>
        <w:ind w:left="0" w:firstLine="284"/>
        <w:jc w:val="both"/>
      </w:pPr>
      <w:r w:rsidRPr="00EE5E4A">
        <w:t>Положение на карте. Поверхность, полезные ископаемые. Экологические проблемы.28. Климат. Особенности природы.29. Реки, озера, каналы. Экологические проблемы водных ресурсов.30. Природные богатства лесной зоны. Растительный мир. Хвойные леса.31. Смешанные леса.32. Лиственные леса.33. Животный мир лесной зоны.34. Пушные звери.35. Какую пользу приносит лес. Лесной промысел, охота.36. Промышленность и сельское хозяйство Центральной России.37. Города Центральной России.38. Особенности развития хозяйства Северо-Западной России.39. Города: Санкт-Петербург, Новгород, Псков, Калининград.40. Западная Сибирь.41. Восточная Сибирь.42. Дальний Восток.43. Заповедники и заказники лесной зоны. Охрана леса. Правила поведения в лесу.44. Обобщающий урок по лесной зоне</w:t>
      </w:r>
    </w:p>
    <w:p w:rsidR="008F0429" w:rsidRPr="00EE5E4A" w:rsidRDefault="008F0429" w:rsidP="008F0429">
      <w:pPr>
        <w:pStyle w:val="af3"/>
        <w:spacing w:after="0"/>
        <w:ind w:firstLine="284"/>
        <w:jc w:val="both"/>
        <w:rPr>
          <w:i/>
          <w:iCs/>
          <w:u w:val="single"/>
        </w:rPr>
      </w:pPr>
      <w:r w:rsidRPr="00EE5E4A">
        <w:rPr>
          <w:i/>
          <w:iCs/>
          <w:u w:val="single"/>
        </w:rPr>
        <w:t xml:space="preserve"> Степи </w:t>
      </w:r>
    </w:p>
    <w:p w:rsidR="008F0429" w:rsidRPr="00EE5E4A" w:rsidRDefault="008F0429" w:rsidP="008F0429">
      <w:pPr>
        <w:pStyle w:val="af3"/>
        <w:spacing w:after="0"/>
        <w:ind w:firstLine="284"/>
        <w:jc w:val="both"/>
      </w:pPr>
      <w:r w:rsidRPr="00EE5E4A">
        <w:t xml:space="preserve">45. Положение на карте. Поверхность и полезные ископаемые. Климат. Реки. Проблема водоснабжения.46. Растения зоны степей.47. Животный мир степей.48-49. Хозяйство. Население и его основные занятия. 50-51. Города степной зоны: Волгоград, Саратов, Ростов-на-Дону, Краснодар, Ставрополь, Самара, Оренбург и др. 52. Охрана природы зоны </w:t>
      </w:r>
      <w:r w:rsidRPr="00EE5E4A">
        <w:lastRenderedPageBreak/>
        <w:t>степей.</w:t>
      </w:r>
    </w:p>
    <w:p w:rsidR="008F0429" w:rsidRPr="00EE5E4A" w:rsidRDefault="008F0429" w:rsidP="008F0429">
      <w:pPr>
        <w:pStyle w:val="af3"/>
        <w:spacing w:after="0"/>
        <w:ind w:firstLine="284"/>
        <w:jc w:val="both"/>
        <w:rPr>
          <w:i/>
          <w:iCs/>
          <w:u w:val="single"/>
        </w:rPr>
      </w:pPr>
      <w:r w:rsidRPr="00EE5E4A">
        <w:rPr>
          <w:i/>
          <w:iCs/>
          <w:u w:val="single"/>
        </w:rPr>
        <w:t xml:space="preserve">Полупустыни и пустыни </w:t>
      </w:r>
    </w:p>
    <w:p w:rsidR="008F0429" w:rsidRPr="00EE5E4A" w:rsidRDefault="008F0429" w:rsidP="008F0429">
      <w:pPr>
        <w:pStyle w:val="af3"/>
        <w:spacing w:after="0"/>
        <w:ind w:firstLine="284"/>
        <w:jc w:val="both"/>
      </w:pPr>
      <w:r w:rsidRPr="00EE5E4A">
        <w:t>53. Положение на карте. Поверхность. Полезные ископаемые.54. Климат. Реки. Охрана природы.55. Растительный мир и его охрана.56. Животный мир. Охрана животных.57. Хозяйство. Основные занятия населения.58. Города зоны полупустынь и пустынь (А</w:t>
      </w:r>
      <w:r w:rsidR="005644B5">
        <w:t>страхань, Элиста). Субтропики (</w:t>
      </w:r>
      <w:r w:rsidRPr="00EE5E4A">
        <w:t>2 часа)59. Положение на карте. Поверхность. Климат. Растительный и животный мир влажных субтропиков. Охрана природы.60. Курортное хозяйство. Население, занятия населения. Города-курорты: Анапа, Геленджик, Туапсе, Сочи. Высотная поясность в горах (6 часов)61. Положение на карте (Северный Кавказ, Урал, Алтай, Саяны). Поверхность. Полезные ископаемые. Климат.62. Особенности природы и хозяйства Северного Кавказа. Города: Минеральные Воды, Нальчик, Грозный и др.63. Хозяйство, города, экологические проблемы Урала (Екатеринбург, Челябинск и др.)64. Алтайские горы. Население. Хозяйство. Кузнецкий угольный бассейн. Города: Барнаул, Кемерово, Горно-Алтайск и др.65. Восточная Сибирь. Хозяйство Восточной Сибири. Население. Города. Охрана природы.66. Обобщающий урок по географии России.</w:t>
      </w:r>
    </w:p>
    <w:p w:rsidR="008F0429" w:rsidRPr="00EE5E4A" w:rsidRDefault="00447D9F" w:rsidP="008F0429">
      <w:pPr>
        <w:pStyle w:val="af3"/>
        <w:spacing w:after="0"/>
        <w:ind w:firstLine="284"/>
        <w:jc w:val="both"/>
        <w:rPr>
          <w:i/>
          <w:iCs/>
        </w:rPr>
      </w:pPr>
      <w:r>
        <w:rPr>
          <w:i/>
          <w:iCs/>
        </w:rPr>
        <w:t>Межпредметные</w:t>
      </w:r>
      <w:r w:rsidR="008F0429" w:rsidRPr="00EE5E4A">
        <w:rPr>
          <w:i/>
          <w:iCs/>
        </w:rPr>
        <w:t xml:space="preserve"> связи</w:t>
      </w:r>
    </w:p>
    <w:p w:rsidR="008F0429" w:rsidRPr="00EE5E4A" w:rsidRDefault="008F0429" w:rsidP="008F0429">
      <w:pPr>
        <w:pStyle w:val="af3"/>
        <w:spacing w:after="0"/>
        <w:ind w:firstLine="284"/>
        <w:jc w:val="both"/>
      </w:pPr>
      <w:r w:rsidRPr="00EE5E4A">
        <w:t>Почвы, полезные ископаемые, использование воды в промышленности и сельском хозяйстве, охрана вод, разнообразие растительного мира,</w:t>
      </w:r>
      <w:r>
        <w:t xml:space="preserve"> </w:t>
      </w:r>
      <w:r w:rsidRPr="00EE5E4A">
        <w:t>охрана растений (естествознание).</w:t>
      </w:r>
      <w:r w:rsidR="00366C16" w:rsidRPr="00366C16">
        <w:t xml:space="preserve"> </w:t>
      </w:r>
      <w:r w:rsidRPr="00EE5E4A">
        <w:t>Города нашей родины (природоведение).</w:t>
      </w:r>
      <w:r w:rsidR="00366C16" w:rsidRPr="00366C16">
        <w:t xml:space="preserve"> </w:t>
      </w:r>
      <w:r w:rsidRPr="00EE5E4A">
        <w:t>Работа с глиной, пластилином, природным материалом при изготовлении несложных макетов по природным зонам (ручной труд).</w:t>
      </w:r>
      <w:r w:rsidR="005644B5">
        <w:t xml:space="preserve"> </w:t>
      </w:r>
      <w:r w:rsidRPr="00EE5E4A">
        <w:t>Свойства древесины — лесная зона (столярное дело).</w:t>
      </w:r>
      <w:r w:rsidR="005644B5">
        <w:t xml:space="preserve"> </w:t>
      </w:r>
      <w:r w:rsidRPr="00EE5E4A">
        <w:t>Свойства металлов — полезные ископаемые (слесарное дело). Различение цвета и оттенков (изобразительная деятельность).</w:t>
      </w:r>
    </w:p>
    <w:p w:rsidR="008F0429" w:rsidRPr="00EE5E4A" w:rsidRDefault="004030C6" w:rsidP="008F0429">
      <w:pPr>
        <w:pStyle w:val="af3"/>
        <w:spacing w:after="0"/>
        <w:ind w:firstLine="284"/>
        <w:jc w:val="both"/>
        <w:rPr>
          <w:i/>
          <w:iCs/>
        </w:rPr>
      </w:pPr>
      <w:r>
        <w:rPr>
          <w:i/>
          <w:iCs/>
        </w:rPr>
        <w:t>Практические</w:t>
      </w:r>
      <w:r w:rsidR="008F0429" w:rsidRPr="00EE5E4A">
        <w:rPr>
          <w:i/>
          <w:iCs/>
        </w:rPr>
        <w:t xml:space="preserve"> работы</w:t>
      </w:r>
    </w:p>
    <w:p w:rsidR="008F0429" w:rsidRPr="00EE5E4A" w:rsidRDefault="008F0429" w:rsidP="008F0429">
      <w:pPr>
        <w:pStyle w:val="3"/>
        <w:shd w:val="clear" w:color="auto" w:fill="auto"/>
        <w:spacing w:line="240" w:lineRule="auto"/>
        <w:ind w:firstLine="700"/>
        <w:jc w:val="both"/>
        <w:rPr>
          <w:spacing w:val="0"/>
          <w:sz w:val="24"/>
          <w:szCs w:val="24"/>
        </w:rPr>
      </w:pPr>
      <w:r w:rsidRPr="00EE5E4A">
        <w:rPr>
          <w:spacing w:val="0"/>
          <w:sz w:val="24"/>
          <w:szCs w:val="24"/>
        </w:rPr>
        <w:t>Работа с физической картой и картой природных зон России. Нанесение на контурн</w:t>
      </w:r>
      <w:r w:rsidR="005644B5">
        <w:rPr>
          <w:spacing w:val="0"/>
          <w:sz w:val="24"/>
          <w:szCs w:val="24"/>
        </w:rPr>
        <w:t>ые карты изученных объектов и под</w:t>
      </w:r>
      <w:r w:rsidRPr="00EE5E4A">
        <w:rPr>
          <w:spacing w:val="0"/>
          <w:sz w:val="24"/>
          <w:szCs w:val="24"/>
        </w:rPr>
        <w:t>писывание их названий. Запись названий и зарисовки в тетрадях наиболее типичных для изучаемой природной зоны растений и животных. Изготовление из картона условных знаков полезных ископаемых для работы с магнитной картой (природных зон России).</w:t>
      </w:r>
      <w:r>
        <w:rPr>
          <w:spacing w:val="0"/>
          <w:sz w:val="24"/>
          <w:szCs w:val="24"/>
        </w:rPr>
        <w:t xml:space="preserve"> </w:t>
      </w:r>
      <w:r w:rsidRPr="00EE5E4A">
        <w:rPr>
          <w:spacing w:val="0"/>
          <w:sz w:val="24"/>
          <w:szCs w:val="24"/>
        </w:rPr>
        <w:t>Вычерчивание схемы смены природных зон в горах и других схем, помогающих понять причинно-следственные зависимости.</w:t>
      </w:r>
      <w:r>
        <w:rPr>
          <w:spacing w:val="0"/>
          <w:sz w:val="24"/>
          <w:szCs w:val="24"/>
        </w:rPr>
        <w:t xml:space="preserve"> </w:t>
      </w:r>
      <w:r w:rsidRPr="00EE5E4A">
        <w:rPr>
          <w:spacing w:val="0"/>
          <w:sz w:val="24"/>
          <w:szCs w:val="24"/>
        </w:rPr>
        <w:t>Изготовление несложных макетов по различным природным зонам.</w:t>
      </w:r>
    </w:p>
    <w:p w:rsidR="00E10833" w:rsidRPr="00EE5E4A" w:rsidRDefault="00E10833" w:rsidP="00C77BC0">
      <w:pPr>
        <w:pStyle w:val="3"/>
        <w:shd w:val="clear" w:color="auto" w:fill="auto"/>
        <w:spacing w:line="240" w:lineRule="auto"/>
        <w:jc w:val="both"/>
        <w:rPr>
          <w:spacing w:val="0"/>
          <w:sz w:val="24"/>
          <w:szCs w:val="24"/>
        </w:rPr>
      </w:pPr>
    </w:p>
    <w:p w:rsidR="00965FF2" w:rsidRPr="004030C6" w:rsidRDefault="00965FF2" w:rsidP="004030C6">
      <w:pPr>
        <w:pStyle w:val="af3"/>
        <w:spacing w:after="0"/>
        <w:jc w:val="center"/>
        <w:rPr>
          <w:b/>
          <w:bCs/>
        </w:rPr>
      </w:pPr>
      <w:r w:rsidRPr="00EE5E4A">
        <w:rPr>
          <w:b/>
          <w:bCs/>
        </w:rPr>
        <w:t>Содержание тем учебного курса</w:t>
      </w:r>
    </w:p>
    <w:p w:rsidR="00965FF2" w:rsidRDefault="00965FF2" w:rsidP="004030C6">
      <w:pPr>
        <w:pStyle w:val="af3"/>
        <w:spacing w:after="0"/>
        <w:ind w:firstLine="284"/>
        <w:jc w:val="center"/>
        <w:rPr>
          <w:b/>
        </w:rPr>
      </w:pPr>
      <w:r w:rsidRPr="00EE5E4A">
        <w:rPr>
          <w:b/>
        </w:rPr>
        <w:t>8 класс</w:t>
      </w:r>
    </w:p>
    <w:p w:rsidR="00965FF2" w:rsidRPr="00EE5E4A" w:rsidRDefault="00965FF2" w:rsidP="004030C6">
      <w:pPr>
        <w:pStyle w:val="af3"/>
        <w:spacing w:after="0"/>
        <w:ind w:firstLine="284"/>
        <w:jc w:val="center"/>
        <w:rPr>
          <w:b/>
        </w:rPr>
      </w:pPr>
      <w:r w:rsidRPr="00EE5E4A">
        <w:rPr>
          <w:b/>
        </w:rPr>
        <w:t>География материков и океанов</w:t>
      </w:r>
    </w:p>
    <w:p w:rsidR="00965FF2" w:rsidRPr="00EE5E4A" w:rsidRDefault="005644B5" w:rsidP="00965FF2">
      <w:pPr>
        <w:pStyle w:val="af3"/>
        <w:spacing w:after="0"/>
        <w:ind w:firstLine="284"/>
        <w:jc w:val="both"/>
      </w:pPr>
      <w:r>
        <w:t xml:space="preserve">                                                                    </w:t>
      </w:r>
      <w:r w:rsidR="00965FF2" w:rsidRPr="00EE5E4A">
        <w:t>(68 часов)</w:t>
      </w:r>
    </w:p>
    <w:p w:rsidR="00965FF2" w:rsidRPr="00EE5E4A" w:rsidRDefault="00965FF2" w:rsidP="00965FF2">
      <w:pPr>
        <w:pStyle w:val="af3"/>
        <w:spacing w:after="0"/>
        <w:ind w:firstLine="284"/>
        <w:jc w:val="both"/>
        <w:rPr>
          <w:b/>
          <w:bCs/>
        </w:rPr>
      </w:pPr>
      <w:r w:rsidRPr="00EE5E4A">
        <w:rPr>
          <w:b/>
          <w:bCs/>
        </w:rPr>
        <w:t xml:space="preserve"> Введение </w:t>
      </w:r>
    </w:p>
    <w:p w:rsidR="00965FF2" w:rsidRPr="00EE5E4A" w:rsidRDefault="00965FF2" w:rsidP="00965FF2">
      <w:pPr>
        <w:pStyle w:val="af3"/>
        <w:spacing w:after="0"/>
        <w:ind w:firstLine="284"/>
        <w:jc w:val="both"/>
      </w:pPr>
      <w:r w:rsidRPr="00EE5E4A">
        <w:t xml:space="preserve">1-2. Что изучает география материков и океанов. Материки и части света на глобусе и физической карте полушарий. Мировой океан. </w:t>
      </w:r>
    </w:p>
    <w:p w:rsidR="00965FF2" w:rsidRPr="00EE5E4A" w:rsidRDefault="00965FF2" w:rsidP="00965FF2">
      <w:pPr>
        <w:pStyle w:val="af3"/>
        <w:spacing w:after="0"/>
        <w:ind w:firstLine="284"/>
        <w:jc w:val="both"/>
        <w:rPr>
          <w:b/>
          <w:bCs/>
        </w:rPr>
      </w:pPr>
      <w:r w:rsidRPr="00EE5E4A">
        <w:rPr>
          <w:b/>
          <w:bCs/>
        </w:rPr>
        <w:t xml:space="preserve">Океаны </w:t>
      </w:r>
    </w:p>
    <w:p w:rsidR="00965FF2" w:rsidRPr="00EE5E4A" w:rsidRDefault="00965FF2" w:rsidP="00965FF2">
      <w:pPr>
        <w:pStyle w:val="af3"/>
        <w:spacing w:after="0"/>
        <w:ind w:firstLine="284"/>
        <w:jc w:val="both"/>
      </w:pPr>
      <w:r w:rsidRPr="00EE5E4A">
        <w:t>3. Атлантический океан. Хозяйственное значение. Судоходство.4. Северный Ледовитый океан. Хозяйственное значение. Судоходство.5. Тихий океан. Хозяйственное значение. Судоходство.6. Индийский океан. Хозяйственное значение. Судоходство.7. Современное изучение Мирового океана.</w:t>
      </w:r>
    </w:p>
    <w:p w:rsidR="00965FF2" w:rsidRPr="00EE5E4A" w:rsidRDefault="00447D9F" w:rsidP="00965FF2">
      <w:pPr>
        <w:pStyle w:val="af3"/>
        <w:spacing w:after="0"/>
        <w:ind w:firstLine="284"/>
        <w:jc w:val="both"/>
        <w:rPr>
          <w:i/>
          <w:iCs/>
        </w:rPr>
      </w:pPr>
      <w:r>
        <w:rPr>
          <w:i/>
          <w:iCs/>
        </w:rPr>
        <w:t xml:space="preserve">Межпредметные </w:t>
      </w:r>
      <w:r w:rsidR="00965FF2" w:rsidRPr="00EE5E4A">
        <w:rPr>
          <w:i/>
          <w:iCs/>
        </w:rPr>
        <w:t>связи</w:t>
      </w:r>
    </w:p>
    <w:p w:rsidR="00965FF2" w:rsidRPr="00EE5E4A" w:rsidRDefault="00965FF2" w:rsidP="00965FF2">
      <w:pPr>
        <w:pStyle w:val="af3"/>
        <w:spacing w:after="0"/>
        <w:ind w:firstLine="284"/>
        <w:jc w:val="both"/>
      </w:pPr>
      <w:r w:rsidRPr="00EE5E4A">
        <w:t>Сравнение размеров океанов (математика).</w:t>
      </w:r>
      <w:r>
        <w:t xml:space="preserve"> </w:t>
      </w:r>
      <w:r w:rsidRPr="00EE5E4A">
        <w:t>Вода. Водоросли. Обитатели морей (естествознание).</w:t>
      </w:r>
    </w:p>
    <w:p w:rsidR="00965FF2" w:rsidRPr="00EE5E4A" w:rsidRDefault="00447D9F" w:rsidP="00965FF2">
      <w:pPr>
        <w:pStyle w:val="af3"/>
        <w:spacing w:after="0"/>
        <w:ind w:firstLine="284"/>
        <w:jc w:val="both"/>
        <w:rPr>
          <w:i/>
          <w:iCs/>
        </w:rPr>
      </w:pPr>
      <w:r>
        <w:rPr>
          <w:i/>
          <w:iCs/>
        </w:rPr>
        <w:t xml:space="preserve">Практические </w:t>
      </w:r>
      <w:r w:rsidR="00965FF2" w:rsidRPr="00EE5E4A">
        <w:rPr>
          <w:i/>
          <w:iCs/>
        </w:rPr>
        <w:t>работы</w:t>
      </w:r>
    </w:p>
    <w:p w:rsidR="00965FF2" w:rsidRPr="00EE5E4A" w:rsidRDefault="00965FF2" w:rsidP="00965FF2">
      <w:pPr>
        <w:pStyle w:val="af3"/>
        <w:spacing w:after="0"/>
        <w:ind w:firstLine="284"/>
        <w:jc w:val="both"/>
      </w:pPr>
      <w:r w:rsidRPr="00EE5E4A">
        <w:t>Обозначение океанов на контурной карте полушарий. Составление схемы хозяйственного использования океанов.</w:t>
      </w:r>
    </w:p>
    <w:p w:rsidR="00965FF2" w:rsidRPr="00EE5E4A" w:rsidRDefault="00965FF2" w:rsidP="00965FF2">
      <w:pPr>
        <w:pStyle w:val="af3"/>
        <w:spacing w:after="0"/>
        <w:ind w:firstLine="284"/>
        <w:jc w:val="both"/>
        <w:rPr>
          <w:b/>
          <w:bCs/>
        </w:rPr>
      </w:pPr>
      <w:r w:rsidRPr="00EE5E4A">
        <w:rPr>
          <w:b/>
          <w:bCs/>
        </w:rPr>
        <w:t>Материки и части света</w:t>
      </w:r>
    </w:p>
    <w:p w:rsidR="00965FF2" w:rsidRPr="00EE5E4A" w:rsidRDefault="00965FF2" w:rsidP="00965FF2">
      <w:pPr>
        <w:pStyle w:val="af3"/>
        <w:spacing w:after="0"/>
        <w:ind w:firstLine="284"/>
        <w:jc w:val="both"/>
        <w:rPr>
          <w:b/>
          <w:bCs/>
        </w:rPr>
      </w:pPr>
      <w:r w:rsidRPr="00EE5E4A">
        <w:rPr>
          <w:b/>
          <w:bCs/>
        </w:rPr>
        <w:t xml:space="preserve"> Африка </w:t>
      </w:r>
    </w:p>
    <w:p w:rsidR="00965FF2" w:rsidRPr="00EE5E4A" w:rsidRDefault="00965FF2" w:rsidP="00965FF2">
      <w:pPr>
        <w:pStyle w:val="af3"/>
        <w:spacing w:after="0"/>
        <w:ind w:firstLine="284"/>
        <w:jc w:val="both"/>
      </w:pPr>
      <w:r w:rsidRPr="00EE5E4A">
        <w:lastRenderedPageBreak/>
        <w:t>Географическое положение, очертания берегов, острова и полуострова.9. Разнообразие рельефа, климата и природных условий.10. Растения тропических лесов.11. Животные тропических лесов.12. Растительный мир саванн.13. Животный мир саванн.14. Растительный и животный мир пустынь.15. Население. Жизнь и быт народов.16-17. Государства, их столицы (Египет, Эфиопия, ЮАР — или другие по выбору учителя). 18. Обобщающий урок.</w:t>
      </w:r>
    </w:p>
    <w:p w:rsidR="00965FF2" w:rsidRPr="00EE5E4A" w:rsidRDefault="00447D9F" w:rsidP="00965FF2">
      <w:pPr>
        <w:pStyle w:val="af3"/>
        <w:spacing w:after="0"/>
        <w:ind w:firstLine="284"/>
        <w:jc w:val="both"/>
        <w:rPr>
          <w:i/>
          <w:iCs/>
        </w:rPr>
      </w:pPr>
      <w:r>
        <w:rPr>
          <w:i/>
          <w:iCs/>
        </w:rPr>
        <w:t xml:space="preserve">Практические </w:t>
      </w:r>
      <w:r w:rsidR="00965FF2" w:rsidRPr="00EE5E4A">
        <w:rPr>
          <w:i/>
          <w:iCs/>
        </w:rPr>
        <w:t>работы</w:t>
      </w:r>
    </w:p>
    <w:p w:rsidR="00965FF2" w:rsidRPr="00EE5E4A" w:rsidRDefault="00965FF2" w:rsidP="00965FF2">
      <w:pPr>
        <w:pStyle w:val="af3"/>
        <w:spacing w:after="0"/>
        <w:ind w:firstLine="284"/>
        <w:jc w:val="both"/>
      </w:pPr>
      <w:r w:rsidRPr="00EE5E4A">
        <w:t>1. Обозначение на контурной карте острова Мадагаскар, полуострова Сомали, пустыни Сахара, крупнейших рек (Нил, Нигер, Заир), гор (Атласские), Суэцкого канала, изученных государств.2. Запись названий и зарисовки в тетрадях наиболее типичных растений и животных (или прикрепление их иллюстраций к магнитной карте).</w:t>
      </w:r>
    </w:p>
    <w:p w:rsidR="00965FF2" w:rsidRPr="00EE5E4A" w:rsidRDefault="00965FF2" w:rsidP="00965FF2">
      <w:pPr>
        <w:pStyle w:val="af3"/>
        <w:spacing w:after="0"/>
        <w:ind w:firstLine="284"/>
        <w:jc w:val="both"/>
        <w:rPr>
          <w:b/>
          <w:bCs/>
        </w:rPr>
      </w:pPr>
      <w:r w:rsidRPr="00EE5E4A">
        <w:rPr>
          <w:b/>
          <w:bCs/>
        </w:rPr>
        <w:t xml:space="preserve"> Австралия </w:t>
      </w:r>
    </w:p>
    <w:p w:rsidR="00965FF2" w:rsidRPr="00EE5E4A" w:rsidRDefault="00965FF2" w:rsidP="00965FF2">
      <w:pPr>
        <w:pStyle w:val="af3"/>
        <w:spacing w:after="0"/>
        <w:ind w:firstLine="284"/>
        <w:jc w:val="both"/>
      </w:pPr>
      <w:r w:rsidRPr="00EE5E4A">
        <w:t>19. Географическое положение, очертания берегов, острова.20. Природные условия, поверхность, климат. Реки и озера.21. Остров Новая Гвинея. Путешествие в Австралию Н. Н. Миклухо-Маклая.22. Растительный мир.23. Животный мир. Охрана природы.24. Население (коренное и пришлое).25. Государство Австралийский Союз. Города Канберра, Сидней и Мельбурн.26. Обобщающий урок.</w:t>
      </w:r>
    </w:p>
    <w:p w:rsidR="00965FF2" w:rsidRPr="00EE5E4A" w:rsidRDefault="00447D9F" w:rsidP="00965FF2">
      <w:pPr>
        <w:pStyle w:val="af3"/>
        <w:spacing w:after="0"/>
        <w:ind w:firstLine="284"/>
        <w:jc w:val="both"/>
        <w:rPr>
          <w:i/>
          <w:iCs/>
        </w:rPr>
      </w:pPr>
      <w:r>
        <w:rPr>
          <w:i/>
          <w:iCs/>
        </w:rPr>
        <w:t xml:space="preserve">Практические </w:t>
      </w:r>
      <w:r w:rsidR="00965FF2" w:rsidRPr="00EE5E4A">
        <w:rPr>
          <w:i/>
          <w:iCs/>
        </w:rPr>
        <w:t>работы</w:t>
      </w:r>
    </w:p>
    <w:p w:rsidR="00965FF2" w:rsidRPr="00EE5E4A" w:rsidRDefault="00965FF2" w:rsidP="00965FF2">
      <w:pPr>
        <w:pStyle w:val="af3"/>
        <w:spacing w:after="0"/>
        <w:ind w:firstLine="284"/>
        <w:jc w:val="both"/>
      </w:pPr>
      <w:r w:rsidRPr="00EE5E4A">
        <w:t>Обозначение на контурной карте островов Новая Гвинея и Тасмания, реки Муррей, городов Канберра, Сидней и Мельбурн.</w:t>
      </w:r>
      <w:r>
        <w:t xml:space="preserve"> </w:t>
      </w:r>
      <w:r w:rsidRPr="00EE5E4A">
        <w:t>Запись названий и зарисовки в тетрадях наиболее типичных растений и животных (или прикрепление их иллюстраций к магнитной карте).</w:t>
      </w:r>
    </w:p>
    <w:p w:rsidR="00965FF2" w:rsidRPr="00EE5E4A" w:rsidRDefault="00965FF2" w:rsidP="00965FF2">
      <w:pPr>
        <w:pStyle w:val="af3"/>
        <w:spacing w:after="0"/>
        <w:ind w:firstLine="284"/>
        <w:jc w:val="both"/>
        <w:rPr>
          <w:b/>
          <w:bCs/>
        </w:rPr>
      </w:pPr>
      <w:r w:rsidRPr="00EE5E4A">
        <w:rPr>
          <w:b/>
          <w:bCs/>
        </w:rPr>
        <w:t xml:space="preserve">Антарктида </w:t>
      </w:r>
    </w:p>
    <w:p w:rsidR="00965FF2" w:rsidRPr="00EE5E4A" w:rsidRDefault="00965FF2" w:rsidP="00965FF2">
      <w:pPr>
        <w:pStyle w:val="af3"/>
        <w:spacing w:after="0"/>
        <w:ind w:firstLine="284"/>
        <w:jc w:val="both"/>
      </w:pPr>
      <w:r w:rsidRPr="00EE5E4A">
        <w:t>27. Географическое положение, очертание берегов. Южный полюс.28. Открытие Антарктиды русскими мореплав</w:t>
      </w:r>
      <w:r w:rsidR="00366C16">
        <w:t>ателями.29. Особенности природы</w:t>
      </w:r>
      <w:r w:rsidRPr="00EE5E4A">
        <w:t>, ее поверхность и климат.30. Растительный и животный мир. Охрана природы.31. Изучение Антарктиды учеными разных стран. Современные исследования Антарктиды.32. Обобщающий урок.</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Обозначение на контурной карте изучаемого материка.</w:t>
      </w:r>
      <w:r>
        <w:t xml:space="preserve"> </w:t>
      </w:r>
      <w:r w:rsidRPr="00EE5E4A">
        <w:t>Составление альбома иллюстраций по теме: «Антарктида»</w:t>
      </w:r>
    </w:p>
    <w:p w:rsidR="00965FF2" w:rsidRPr="00EE5E4A" w:rsidRDefault="00965FF2" w:rsidP="00965FF2">
      <w:pPr>
        <w:pStyle w:val="af3"/>
        <w:spacing w:after="0"/>
        <w:ind w:firstLine="284"/>
        <w:jc w:val="both"/>
        <w:rPr>
          <w:b/>
          <w:bCs/>
        </w:rPr>
      </w:pPr>
      <w:r w:rsidRPr="00EE5E4A">
        <w:rPr>
          <w:b/>
          <w:bCs/>
        </w:rPr>
        <w:t xml:space="preserve">Америка </w:t>
      </w:r>
    </w:p>
    <w:p w:rsidR="00965FF2" w:rsidRPr="00EE5E4A" w:rsidRDefault="00965FF2" w:rsidP="00965FF2">
      <w:pPr>
        <w:pStyle w:val="af3"/>
        <w:numPr>
          <w:ilvl w:val="0"/>
          <w:numId w:val="22"/>
        </w:numPr>
        <w:tabs>
          <w:tab w:val="left" w:pos="720"/>
        </w:tabs>
        <w:spacing w:after="0"/>
        <w:ind w:left="0" w:firstLine="284"/>
        <w:jc w:val="both"/>
      </w:pPr>
      <w:r w:rsidRPr="00EE5E4A">
        <w:t>Открытие Америки.</w:t>
      </w:r>
    </w:p>
    <w:p w:rsidR="00965FF2" w:rsidRPr="00EE5E4A" w:rsidRDefault="00965FF2" w:rsidP="00965FF2">
      <w:pPr>
        <w:pStyle w:val="af3"/>
        <w:spacing w:after="0"/>
        <w:ind w:firstLine="284"/>
        <w:jc w:val="both"/>
      </w:pPr>
      <w:r w:rsidRPr="00EE5E4A">
        <w:rPr>
          <w:b/>
          <w:bCs/>
          <w:i/>
          <w:iCs/>
        </w:rPr>
        <w:t xml:space="preserve"> Северная Америка</w:t>
      </w:r>
      <w:r w:rsidRPr="00EE5E4A">
        <w:t xml:space="preserve"> </w:t>
      </w:r>
    </w:p>
    <w:p w:rsidR="00965FF2" w:rsidRPr="00EE5E4A" w:rsidRDefault="00965FF2" w:rsidP="00965FF2">
      <w:pPr>
        <w:pStyle w:val="af3"/>
        <w:numPr>
          <w:ilvl w:val="0"/>
          <w:numId w:val="23"/>
        </w:numPr>
        <w:tabs>
          <w:tab w:val="left" w:pos="720"/>
        </w:tabs>
        <w:spacing w:after="0"/>
        <w:ind w:left="0" w:firstLine="284"/>
        <w:jc w:val="both"/>
      </w:pPr>
      <w:r w:rsidRPr="00EE5E4A">
        <w:t>Географическое положение, очертания берегов. Острова и полуострова.35. Природные условия, рельеф, климат.36. Реки и озера.37. Растительный и животный мир.38. Население и государства. 39-40. США. 41. Канада.42. Мексика. Куба.</w:t>
      </w:r>
    </w:p>
    <w:p w:rsidR="00965FF2" w:rsidRPr="00EE5E4A" w:rsidRDefault="00965FF2" w:rsidP="00965FF2">
      <w:pPr>
        <w:pStyle w:val="af3"/>
        <w:spacing w:after="0"/>
        <w:ind w:firstLine="284"/>
        <w:jc w:val="both"/>
        <w:rPr>
          <w:i/>
          <w:iCs/>
        </w:rPr>
      </w:pPr>
      <w:r w:rsidRPr="00EE5E4A">
        <w:rPr>
          <w:i/>
          <w:iCs/>
        </w:rPr>
        <w:t>Практически</w:t>
      </w:r>
      <w:r w:rsidR="00447D9F">
        <w:rPr>
          <w:i/>
          <w:iCs/>
        </w:rPr>
        <w:t xml:space="preserve">е </w:t>
      </w:r>
      <w:r w:rsidRPr="00EE5E4A">
        <w:rPr>
          <w:i/>
          <w:iCs/>
        </w:rPr>
        <w:t>работы</w:t>
      </w:r>
    </w:p>
    <w:p w:rsidR="00965FF2" w:rsidRPr="00EE5E4A" w:rsidRDefault="00965FF2" w:rsidP="00965FF2">
      <w:pPr>
        <w:pStyle w:val="af3"/>
        <w:spacing w:after="0"/>
        <w:ind w:firstLine="284"/>
        <w:jc w:val="both"/>
      </w:pPr>
      <w:r w:rsidRPr="00EE5E4A">
        <w:t>Обозначение на контурной карте Карибского моря, Гудзонова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rsidR="00965FF2" w:rsidRPr="00EE5E4A" w:rsidRDefault="00965FF2" w:rsidP="00965FF2">
      <w:pPr>
        <w:pStyle w:val="af3"/>
        <w:spacing w:after="0"/>
        <w:ind w:firstLine="284"/>
        <w:jc w:val="both"/>
        <w:rPr>
          <w:b/>
          <w:bCs/>
          <w:i/>
          <w:iCs/>
        </w:rPr>
      </w:pPr>
      <w:r w:rsidRPr="00EE5E4A">
        <w:rPr>
          <w:b/>
          <w:bCs/>
          <w:i/>
          <w:iCs/>
        </w:rPr>
        <w:t xml:space="preserve">Южная Америка </w:t>
      </w:r>
    </w:p>
    <w:p w:rsidR="00965FF2" w:rsidRPr="00EE5E4A" w:rsidRDefault="00965FF2" w:rsidP="00965FF2">
      <w:pPr>
        <w:pStyle w:val="af3"/>
        <w:numPr>
          <w:ilvl w:val="0"/>
          <w:numId w:val="24"/>
        </w:numPr>
        <w:tabs>
          <w:tab w:val="left" w:pos="720"/>
        </w:tabs>
        <w:spacing w:after="0"/>
        <w:ind w:left="0" w:firstLine="284"/>
        <w:jc w:val="both"/>
      </w:pPr>
      <w:r w:rsidRPr="00EE5E4A">
        <w:t>Географическое положение, очертания берегов.44. Природные условия, рельеф, климат.45. Реки и озера.46. Растительный мир тропических лесов.47. Растительный мир пустынь, саванн и горных районов. 48-49. Животный мир.50. Население (коренное и пришлое).51. Крупные государства (Бразилия, Аргентина, Перу или другие по выбору учителя), их столицы.52. Обобщающий урок Часть света — Америка.</w:t>
      </w:r>
    </w:p>
    <w:p w:rsidR="00965FF2" w:rsidRPr="00EE5E4A" w:rsidRDefault="00447D9F" w:rsidP="00965FF2">
      <w:pPr>
        <w:pStyle w:val="af3"/>
        <w:spacing w:after="0"/>
        <w:ind w:firstLine="284"/>
        <w:jc w:val="both"/>
        <w:rPr>
          <w:i/>
          <w:iCs/>
        </w:rPr>
      </w:pPr>
      <w:r>
        <w:rPr>
          <w:i/>
          <w:iCs/>
        </w:rPr>
        <w:t xml:space="preserve">Практические </w:t>
      </w:r>
      <w:r w:rsidR="00965FF2" w:rsidRPr="00EE5E4A">
        <w:rPr>
          <w:i/>
          <w:iCs/>
        </w:rPr>
        <w:t>работы</w:t>
      </w:r>
    </w:p>
    <w:p w:rsidR="00965FF2" w:rsidRPr="00EE5E4A" w:rsidRDefault="00965FF2" w:rsidP="00965FF2">
      <w:pPr>
        <w:pStyle w:val="af3"/>
        <w:spacing w:after="0"/>
        <w:ind w:firstLine="284"/>
        <w:jc w:val="both"/>
      </w:pPr>
      <w:r w:rsidRPr="00EE5E4A">
        <w:t>Обозначение на контурной карте: остров Огненная Земля, Панамский канал, Амазонская равнина, горы Анды, река Амазонка, озеро Титикака, Магелланов пролив. Нанесение изученных государств и их столиц.</w:t>
      </w:r>
    </w:p>
    <w:p w:rsidR="00965FF2" w:rsidRPr="00EE5E4A" w:rsidRDefault="00965FF2" w:rsidP="00965FF2">
      <w:pPr>
        <w:pStyle w:val="af3"/>
        <w:spacing w:after="0"/>
        <w:ind w:firstLine="284"/>
        <w:jc w:val="both"/>
      </w:pPr>
      <w:r w:rsidRPr="00EE5E4A">
        <w:t>Запись названий и зарисовки в тетрадях типичных растений и животных (или прикрепление их иллюстраций к магнитной карте).</w:t>
      </w:r>
    </w:p>
    <w:p w:rsidR="00965FF2" w:rsidRPr="00EE5E4A" w:rsidRDefault="00965FF2" w:rsidP="00965FF2">
      <w:pPr>
        <w:pStyle w:val="af3"/>
        <w:spacing w:after="0"/>
        <w:ind w:firstLine="284"/>
        <w:jc w:val="both"/>
        <w:rPr>
          <w:b/>
          <w:bCs/>
        </w:rPr>
      </w:pPr>
      <w:r w:rsidRPr="00EE5E4A">
        <w:rPr>
          <w:b/>
          <w:bCs/>
        </w:rPr>
        <w:lastRenderedPageBreak/>
        <w:t>Евразия</w:t>
      </w:r>
    </w:p>
    <w:p w:rsidR="00965FF2" w:rsidRPr="00EE5E4A" w:rsidRDefault="00965FF2" w:rsidP="00965FF2">
      <w:pPr>
        <w:pStyle w:val="af3"/>
        <w:spacing w:after="0"/>
        <w:ind w:firstLine="284"/>
        <w:jc w:val="both"/>
      </w:pPr>
      <w:r w:rsidRPr="00EE5E4A">
        <w:t>53. Евразия — величайший материк земного шара. Географическое положение. Части света: Европа и Азия. Условная граница между ними.54-55. Очертания берегов Евразии. Крупнейшие острова и полуострова.56. Поверхность, природные условия и полезные ископаемые Европы.57. Разнообразие рельефа, природных условий и полезные ископаемые Азии.58. Типы климата Евразии.59. Водные ресурсы Европы, их использование. Экологические проблемы.60. Реки и озера Азии. Их использование. Экологические проблемы61-62. Растительный и животный мир Евразии. Международное сотрудничество в охране природы.63. Население Евразии. Различия по плотности населения. Народы Евразии.64. Культура и быт народов Европы и Азии.65. Обобщающий урок.66. Контрольная работа.</w:t>
      </w:r>
    </w:p>
    <w:p w:rsidR="00965FF2" w:rsidRPr="00EE5E4A" w:rsidRDefault="00447D9F" w:rsidP="00965FF2">
      <w:pPr>
        <w:pStyle w:val="af3"/>
        <w:spacing w:after="0"/>
        <w:ind w:firstLine="284"/>
        <w:jc w:val="both"/>
        <w:rPr>
          <w:i/>
          <w:iCs/>
        </w:rPr>
      </w:pPr>
      <w:r>
        <w:rPr>
          <w:i/>
          <w:iCs/>
        </w:rPr>
        <w:t xml:space="preserve">Межпредметные </w:t>
      </w:r>
      <w:r w:rsidR="00965FF2" w:rsidRPr="00EE5E4A">
        <w:rPr>
          <w:i/>
          <w:iCs/>
        </w:rPr>
        <w:t>связи</w:t>
      </w:r>
    </w:p>
    <w:p w:rsidR="00965FF2" w:rsidRPr="00EE5E4A" w:rsidRDefault="00965FF2" w:rsidP="00965FF2">
      <w:pPr>
        <w:pStyle w:val="af3"/>
        <w:spacing w:after="0"/>
        <w:ind w:firstLine="284"/>
        <w:jc w:val="both"/>
      </w:pPr>
      <w:r w:rsidRPr="00EE5E4A">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r w:rsidR="00366C16" w:rsidRPr="00366C16">
        <w:t xml:space="preserve"> </w:t>
      </w:r>
      <w:r w:rsidRPr="00EE5E4A">
        <w:t>Охрана природы — всемирная проблема. Международные законы об охране природы (история).</w:t>
      </w:r>
    </w:p>
    <w:p w:rsidR="00965FF2" w:rsidRPr="00EE5E4A" w:rsidRDefault="00447D9F" w:rsidP="00965FF2">
      <w:pPr>
        <w:pStyle w:val="af3"/>
        <w:spacing w:after="0"/>
        <w:ind w:firstLine="284"/>
        <w:jc w:val="both"/>
        <w:rPr>
          <w:i/>
          <w:iCs/>
        </w:rPr>
      </w:pPr>
      <w:r>
        <w:rPr>
          <w:i/>
          <w:iCs/>
        </w:rPr>
        <w:t xml:space="preserve">Практические </w:t>
      </w:r>
      <w:r w:rsidR="00965FF2" w:rsidRPr="00EE5E4A">
        <w:rPr>
          <w:i/>
          <w:iCs/>
        </w:rPr>
        <w:t>работы</w:t>
      </w:r>
    </w:p>
    <w:p w:rsidR="00E10833" w:rsidRPr="00EE5E4A" w:rsidRDefault="00965FF2" w:rsidP="0073148D">
      <w:pPr>
        <w:pStyle w:val="af3"/>
        <w:spacing w:after="0"/>
        <w:ind w:firstLine="284"/>
        <w:jc w:val="both"/>
      </w:pPr>
      <w:r w:rsidRPr="00EE5E4A">
        <w:t>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Аппенинский,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 пустынь (Гоби, Каракумы, Кызылкум). Проведение на контурной карте условной границы между Европой и Азией.</w:t>
      </w:r>
      <w:r>
        <w:t xml:space="preserve"> </w:t>
      </w:r>
      <w:r w:rsidRPr="00EE5E4A">
        <w:t>Запись в тетради названий типичных представителей растительного и животного мира.</w:t>
      </w:r>
    </w:p>
    <w:p w:rsidR="00A64223" w:rsidRPr="00EE5E4A" w:rsidRDefault="00A64223" w:rsidP="00A64223">
      <w:pPr>
        <w:jc w:val="both"/>
        <w:rPr>
          <w:rFonts w:ascii="Times New Roman" w:hAnsi="Times New Roman" w:cs="Times New Roman"/>
          <w:b/>
        </w:rPr>
      </w:pPr>
    </w:p>
    <w:p w:rsidR="00277739" w:rsidRPr="00EE5E4A" w:rsidRDefault="00C77BC0" w:rsidP="00C77BC0">
      <w:pPr>
        <w:pStyle w:val="af3"/>
        <w:spacing w:after="0"/>
        <w:rPr>
          <w:b/>
          <w:bCs/>
        </w:rPr>
      </w:pPr>
      <w:r>
        <w:rPr>
          <w:rFonts w:eastAsia="Courier New"/>
          <w:b/>
          <w:color w:val="000000"/>
          <w:kern w:val="0"/>
        </w:rPr>
        <w:t xml:space="preserve">                                                    </w:t>
      </w:r>
      <w:r w:rsidR="00277739" w:rsidRPr="00EE5E4A">
        <w:rPr>
          <w:b/>
          <w:bCs/>
        </w:rPr>
        <w:t>Содержание тем учебного курса</w:t>
      </w:r>
    </w:p>
    <w:p w:rsidR="000A0ECB" w:rsidRDefault="000A0ECB" w:rsidP="00277739">
      <w:pPr>
        <w:pStyle w:val="af3"/>
        <w:spacing w:after="0"/>
        <w:ind w:firstLine="284"/>
        <w:jc w:val="center"/>
        <w:rPr>
          <w:b/>
          <w:bCs/>
        </w:rPr>
      </w:pPr>
      <w:r w:rsidRPr="00EE5E4A">
        <w:rPr>
          <w:b/>
          <w:bCs/>
        </w:rPr>
        <w:t>9 класс</w:t>
      </w:r>
    </w:p>
    <w:p w:rsidR="00277739" w:rsidRPr="00EE5E4A" w:rsidRDefault="00277739" w:rsidP="00277739">
      <w:pPr>
        <w:pStyle w:val="af3"/>
        <w:spacing w:after="0"/>
        <w:ind w:firstLine="284"/>
        <w:jc w:val="center"/>
        <w:rPr>
          <w:b/>
          <w:bCs/>
        </w:rPr>
      </w:pPr>
      <w:r>
        <w:rPr>
          <w:b/>
          <w:bCs/>
        </w:rPr>
        <w:t>Государства Евразии</w:t>
      </w:r>
    </w:p>
    <w:p w:rsidR="000A0ECB" w:rsidRPr="00EE5E4A" w:rsidRDefault="000A0ECB" w:rsidP="00EE5E4A">
      <w:pPr>
        <w:pStyle w:val="af3"/>
        <w:spacing w:after="0"/>
        <w:ind w:firstLine="284"/>
        <w:jc w:val="both"/>
      </w:pPr>
      <w:r w:rsidRPr="00EE5E4A">
        <w:t xml:space="preserve">      </w:t>
      </w:r>
      <w:r w:rsidR="005644B5">
        <w:t xml:space="preserve">                                                             </w:t>
      </w:r>
      <w:r w:rsidRPr="00EE5E4A">
        <w:t>(68 часов)</w:t>
      </w:r>
    </w:p>
    <w:p w:rsidR="000A0ECB" w:rsidRPr="00EE5E4A" w:rsidRDefault="000A0ECB" w:rsidP="00EE5E4A">
      <w:pPr>
        <w:pStyle w:val="af3"/>
        <w:spacing w:after="0"/>
        <w:ind w:firstLine="284"/>
        <w:jc w:val="both"/>
        <w:rPr>
          <w:b/>
          <w:bCs/>
        </w:rPr>
      </w:pPr>
      <w:r w:rsidRPr="00EE5E4A">
        <w:rPr>
          <w:b/>
          <w:bCs/>
        </w:rPr>
        <w:t xml:space="preserve"> Государства Евразии</w:t>
      </w:r>
    </w:p>
    <w:p w:rsidR="000A0ECB" w:rsidRPr="00EE5E4A" w:rsidRDefault="000A0ECB" w:rsidP="00771280">
      <w:pPr>
        <w:pStyle w:val="af3"/>
        <w:numPr>
          <w:ilvl w:val="0"/>
          <w:numId w:val="25"/>
        </w:numPr>
        <w:tabs>
          <w:tab w:val="left" w:pos="720"/>
        </w:tabs>
        <w:spacing w:after="0"/>
        <w:ind w:left="0" w:firstLine="284"/>
        <w:jc w:val="both"/>
      </w:pPr>
      <w:r w:rsidRPr="00EE5E4A">
        <w:t>Политическая карта Евразии. Государства Евразии (обзор). Западная Европа2-3. Великобритания (Соединенное Королевство Великобритании и Северной Ирландии).4-5. Франция (Французская Республика).6. Германия (Федеративная Республика Германия).7. Австрия (Австрийская Республика). Швейцария (Швейцарская Конфедерация). Южная Европа8. Испания. Португалия (Португальская Республика). 9-10. Италия (Итальянская Республика).11. Греция (Греческая Республика). Северная Европа12. Норвегия (Королевство Норвегия).13. Швеция (Королевство Швеция).14. Финляндия (Финляндская Республика). Восточная Европа</w:t>
      </w:r>
      <w:r w:rsidRPr="00EE5E4A">
        <w:rPr>
          <w:vertAlign w:val="superscript"/>
        </w:rPr>
        <w:t>1</w:t>
      </w:r>
      <w:r w:rsidRPr="00EE5E4A">
        <w:t>15. Польша (Республика Польша). Чехия (Чешская Республика). Словакия (Словацкая Республика).16. Венгрия (Венгерская Республика).17. Румыния (Республика Румыния). Болгария (Республика Болгария).18. Югославия. Албания (Республика Албания).19. Эстония (Эстонская Республика).20.</w:t>
      </w:r>
      <w:r w:rsidR="00C77BC0">
        <w:t xml:space="preserve"> </w:t>
      </w:r>
      <w:r w:rsidRPr="00EE5E4A">
        <w:t>Латвия</w:t>
      </w:r>
      <w:r w:rsidR="00366C16" w:rsidRPr="000B3330">
        <w:t xml:space="preserve"> </w:t>
      </w:r>
      <w:r w:rsidRPr="00EE5E4A">
        <w:t>(Латвийская Республика).21. Литва (Литовская Республика).22. Белоруссия (Республика Беларусь).23. Украина.24. Молдавия (Республика Молдова).</w:t>
      </w:r>
    </w:p>
    <w:p w:rsidR="000A0ECB" w:rsidRPr="00EE5E4A" w:rsidRDefault="000A0ECB" w:rsidP="00EE5E4A">
      <w:pPr>
        <w:pStyle w:val="af3"/>
        <w:spacing w:after="0"/>
        <w:ind w:firstLine="284"/>
        <w:jc w:val="both"/>
        <w:rPr>
          <w:b/>
          <w:bCs/>
        </w:rPr>
      </w:pPr>
      <w:r w:rsidRPr="00EE5E4A">
        <w:rPr>
          <w:b/>
          <w:bCs/>
        </w:rPr>
        <w:t>Центральная Азия</w:t>
      </w:r>
    </w:p>
    <w:p w:rsidR="000A0ECB" w:rsidRPr="00EE5E4A" w:rsidRDefault="000A0ECB" w:rsidP="00771280">
      <w:pPr>
        <w:pStyle w:val="af3"/>
        <w:numPr>
          <w:ilvl w:val="0"/>
          <w:numId w:val="26"/>
        </w:numPr>
        <w:tabs>
          <w:tab w:val="left" w:pos="720"/>
        </w:tabs>
        <w:spacing w:after="0"/>
        <w:ind w:left="0" w:firstLine="284"/>
        <w:jc w:val="both"/>
      </w:pPr>
      <w:r w:rsidRPr="00EE5E4A">
        <w:t xml:space="preserve">Казахстан (Республика Казахстан).26. Узбекистан (Республика Узбекистан).27. Туркмения (Туркменистан).28. Киргизия (Кыргызстан).29. Таджикистан (Республика Таджикистан). Юго-Западная Азия30. Грузия (Республика Грузия).31. Азербайджан (Азербайджанская Республика).32. Армения (Республика Армения).33. Турция (Республика Турция).34. Ирак (Республика Ирак).35. Иран (Исламская Республика </w:t>
      </w:r>
      <w:r w:rsidRPr="00EE5E4A">
        <w:lastRenderedPageBreak/>
        <w:t>Иран).36. Афганистан (Исламское Государство Афганистан).</w:t>
      </w:r>
    </w:p>
    <w:p w:rsidR="000A0ECB" w:rsidRPr="00EE5E4A" w:rsidRDefault="000A0ECB" w:rsidP="00EE5E4A">
      <w:pPr>
        <w:pStyle w:val="af3"/>
        <w:spacing w:after="0"/>
        <w:ind w:firstLine="284"/>
        <w:jc w:val="both"/>
        <w:rPr>
          <w:b/>
          <w:bCs/>
        </w:rPr>
      </w:pPr>
      <w:r w:rsidRPr="00EE5E4A">
        <w:rPr>
          <w:b/>
          <w:bCs/>
        </w:rPr>
        <w:t>Южная Азия</w:t>
      </w:r>
    </w:p>
    <w:p w:rsidR="000A0ECB" w:rsidRPr="00EE5E4A" w:rsidRDefault="000A0ECB" w:rsidP="00EE5E4A">
      <w:pPr>
        <w:pStyle w:val="af3"/>
        <w:spacing w:after="0"/>
        <w:ind w:firstLine="284"/>
        <w:jc w:val="both"/>
      </w:pPr>
      <w:r w:rsidRPr="00EE5E4A">
        <w:t>37-38. Индия (Республика Индия).</w:t>
      </w:r>
    </w:p>
    <w:p w:rsidR="000A0ECB" w:rsidRPr="00EE5E4A" w:rsidRDefault="000A0ECB" w:rsidP="00EE5E4A">
      <w:pPr>
        <w:pStyle w:val="af3"/>
        <w:spacing w:after="0"/>
        <w:ind w:firstLine="284"/>
        <w:jc w:val="both"/>
        <w:rPr>
          <w:b/>
          <w:bCs/>
        </w:rPr>
      </w:pPr>
      <w:r w:rsidRPr="00EE5E4A">
        <w:rPr>
          <w:b/>
          <w:bCs/>
        </w:rPr>
        <w:t>Восточная Азия</w:t>
      </w:r>
    </w:p>
    <w:p w:rsidR="000A0ECB" w:rsidRPr="00EE5E4A" w:rsidRDefault="000A0ECB" w:rsidP="00EE5E4A">
      <w:pPr>
        <w:pStyle w:val="af3"/>
        <w:spacing w:after="0"/>
        <w:ind w:firstLine="284"/>
        <w:jc w:val="both"/>
      </w:pPr>
      <w:r w:rsidRPr="00EE5E4A">
        <w:t>39-40. Китай (Китайская Народная Республика)41. Монголия (Монгольская Народная Республика).42. Корея (Корейская Народно-Демократическая Республика и Республика Корея).43-44. Япония.</w:t>
      </w:r>
    </w:p>
    <w:p w:rsidR="000A0ECB" w:rsidRPr="00EE5E4A" w:rsidRDefault="000A0ECB" w:rsidP="00EE5E4A">
      <w:pPr>
        <w:pStyle w:val="af3"/>
        <w:spacing w:after="0"/>
        <w:ind w:firstLine="284"/>
        <w:jc w:val="both"/>
        <w:rPr>
          <w:b/>
          <w:bCs/>
        </w:rPr>
      </w:pPr>
      <w:r w:rsidRPr="00EE5E4A">
        <w:rPr>
          <w:b/>
          <w:bCs/>
        </w:rPr>
        <w:t>Юго-Восточная Азия</w:t>
      </w:r>
    </w:p>
    <w:p w:rsidR="000A0ECB" w:rsidRPr="00EE5E4A" w:rsidRDefault="000A0ECB" w:rsidP="00EE5E4A">
      <w:pPr>
        <w:pStyle w:val="af3"/>
        <w:spacing w:after="0"/>
        <w:ind w:firstLine="284"/>
        <w:jc w:val="both"/>
      </w:pPr>
      <w:r w:rsidRPr="00EE5E4A">
        <w:t>45-46. Вьетнам (Социалистическая Республика Вьетнам). Лаос (Лаосская Народно-Демократическая Республика). Таиланд (Королевство Таиланд) или другие страны по выбору учителя.</w:t>
      </w:r>
    </w:p>
    <w:p w:rsidR="000A0ECB" w:rsidRPr="00EE5E4A" w:rsidRDefault="000A0ECB" w:rsidP="00EE5E4A">
      <w:pPr>
        <w:pStyle w:val="af3"/>
        <w:spacing w:after="0"/>
        <w:ind w:firstLine="284"/>
        <w:jc w:val="both"/>
        <w:rPr>
          <w:b/>
          <w:bCs/>
        </w:rPr>
      </w:pPr>
      <w:r w:rsidRPr="00EE5E4A">
        <w:rPr>
          <w:b/>
          <w:bCs/>
        </w:rPr>
        <w:t>Россия</w:t>
      </w:r>
    </w:p>
    <w:p w:rsidR="000A0ECB" w:rsidRPr="00EE5E4A" w:rsidRDefault="000A0ECB" w:rsidP="00EE5E4A">
      <w:pPr>
        <w:pStyle w:val="af3"/>
        <w:spacing w:after="0"/>
        <w:ind w:firstLine="284"/>
        <w:jc w:val="both"/>
      </w:pPr>
      <w:r w:rsidRPr="00EE5E4A">
        <w:t>47. Россия (Российская Федерация) — крупнейшее государство Евразии.48. Сухопутные и морские границы России (повторение).49. Административное деление России (повторение).50. Столица, крупные города России.51. Обобщающий урок.52. Контрольная работа.</w:t>
      </w:r>
    </w:p>
    <w:p w:rsidR="000A0ECB" w:rsidRPr="00EE5E4A" w:rsidRDefault="00447D9F" w:rsidP="00EE5E4A">
      <w:pPr>
        <w:pStyle w:val="af3"/>
        <w:spacing w:after="0"/>
        <w:ind w:firstLine="284"/>
        <w:jc w:val="both"/>
        <w:rPr>
          <w:i/>
          <w:iCs/>
        </w:rPr>
      </w:pPr>
      <w:r>
        <w:rPr>
          <w:i/>
          <w:iCs/>
        </w:rPr>
        <w:t xml:space="preserve">Межпредметные </w:t>
      </w:r>
      <w:r w:rsidR="000A0ECB" w:rsidRPr="00EE5E4A">
        <w:rPr>
          <w:i/>
          <w:iCs/>
        </w:rPr>
        <w:t>связи</w:t>
      </w:r>
    </w:p>
    <w:p w:rsidR="000A0ECB" w:rsidRPr="00EE5E4A" w:rsidRDefault="000A0ECB" w:rsidP="00EE5E4A">
      <w:pPr>
        <w:pStyle w:val="af3"/>
        <w:spacing w:after="0"/>
        <w:ind w:firstLine="284"/>
        <w:jc w:val="both"/>
      </w:pPr>
      <w:r w:rsidRPr="00EE5E4A">
        <w:t>Образование Российской империи. Образование и распад СССР. Суверенная Россия (история).</w:t>
      </w:r>
    </w:p>
    <w:p w:rsidR="000A0ECB" w:rsidRPr="00EE5E4A" w:rsidRDefault="00447D9F" w:rsidP="00EE5E4A">
      <w:pPr>
        <w:pStyle w:val="af3"/>
        <w:spacing w:after="0"/>
        <w:ind w:firstLine="284"/>
        <w:jc w:val="both"/>
        <w:rPr>
          <w:i/>
          <w:iCs/>
        </w:rPr>
      </w:pPr>
      <w:r>
        <w:rPr>
          <w:i/>
          <w:iCs/>
        </w:rPr>
        <w:t xml:space="preserve">Практические </w:t>
      </w:r>
      <w:r w:rsidR="000A0ECB" w:rsidRPr="00EE5E4A">
        <w:rPr>
          <w:i/>
          <w:iCs/>
        </w:rPr>
        <w:t>работы</w:t>
      </w:r>
    </w:p>
    <w:p w:rsidR="000A0ECB" w:rsidRPr="00EE5E4A" w:rsidRDefault="000A0ECB" w:rsidP="00EE5E4A">
      <w:pPr>
        <w:pStyle w:val="af3"/>
        <w:spacing w:after="0"/>
        <w:ind w:firstLine="284"/>
        <w:jc w:val="both"/>
      </w:pPr>
      <w:r w:rsidRPr="00EE5E4A">
        <w:t>Обозначение на контурной карте государств Евразии, их столиц и изученных городов. Нанесение границы Европы и Азии. Составление альбома «По странам и континентам».</w:t>
      </w:r>
    </w:p>
    <w:p w:rsidR="000A0ECB" w:rsidRPr="00EE5E4A" w:rsidRDefault="000A0ECB" w:rsidP="00EE5E4A">
      <w:pPr>
        <w:pStyle w:val="af3"/>
        <w:spacing w:after="0"/>
        <w:ind w:firstLine="284"/>
        <w:jc w:val="both"/>
        <w:rPr>
          <w:b/>
          <w:bCs/>
        </w:rPr>
      </w:pPr>
      <w:r w:rsidRPr="00EE5E4A">
        <w:rPr>
          <w:b/>
          <w:bCs/>
        </w:rPr>
        <w:t xml:space="preserve">Свой край </w:t>
      </w:r>
    </w:p>
    <w:p w:rsidR="000A0ECB" w:rsidRPr="00EE5E4A" w:rsidRDefault="000A0ECB" w:rsidP="00EE5E4A">
      <w:pPr>
        <w:pStyle w:val="af3"/>
        <w:spacing w:after="0"/>
        <w:ind w:firstLine="284"/>
        <w:jc w:val="both"/>
      </w:pPr>
      <w:r w:rsidRPr="00EE5E4A">
        <w:t>1. История возникновения нашего края.2. Положение на карте области, края. Границы. Поверхность.3. Климат. Предсказание погоды по местным признакам. Народные приметы.4. Полезные ископаемые и почвы нашей местности.5. Реки, пруды, озера, каналы нашей местности. Водоснабжение нашего края питьевой водой. Охрана водоемов.</w:t>
      </w:r>
    </w:p>
    <w:p w:rsidR="000A0ECB" w:rsidRPr="00EE5E4A" w:rsidRDefault="000A0ECB" w:rsidP="00EE5E4A">
      <w:pPr>
        <w:pStyle w:val="af3"/>
        <w:spacing w:after="0"/>
        <w:ind w:firstLine="284"/>
        <w:jc w:val="both"/>
      </w:pPr>
      <w:r w:rsidRPr="00EE5E4A">
        <w:t>6. Растительный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мира.7.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w:t>
      </w:r>
      <w:r w:rsidR="00DC6046">
        <w:t>тицам. Заповедники, заказники.8.</w:t>
      </w:r>
      <w:r w:rsidR="001F7DDB">
        <w:t xml:space="preserve"> </w:t>
      </w:r>
      <w:r w:rsidRPr="00EE5E4A">
        <w:t>Население нашего края (области). Его состав. Национальные обычаи, традиции, костюмы, фольклорные песни и танцы, национальная кухня.9. Промышленность нашей местности. Ближайшее промышленное предприятие, где могут работать выпускники школы.10. Специализация сельского хозяйства (растениеводство, животноводство, бахчеводство и т.п.).11. Транспорт нашего края (наземный, железнодорожный, авиационный, речной).12. Архитектурно-исторические и культурные памятники нашего края.13. Наш город (поселок, деревня). 14. Обобщающий урок «Моя малая Родина».</w:t>
      </w:r>
    </w:p>
    <w:p w:rsidR="000A0ECB" w:rsidRPr="00EE5E4A" w:rsidRDefault="00447D9F" w:rsidP="00EE5E4A">
      <w:pPr>
        <w:pStyle w:val="af3"/>
        <w:spacing w:after="0"/>
        <w:ind w:firstLine="284"/>
        <w:jc w:val="both"/>
        <w:rPr>
          <w:i/>
          <w:iCs/>
        </w:rPr>
      </w:pPr>
      <w:r>
        <w:rPr>
          <w:i/>
          <w:iCs/>
        </w:rPr>
        <w:t xml:space="preserve">Практические </w:t>
      </w:r>
      <w:r w:rsidR="000A0ECB" w:rsidRPr="00EE5E4A">
        <w:rPr>
          <w:i/>
          <w:iCs/>
        </w:rPr>
        <w:t>работы</w:t>
      </w:r>
    </w:p>
    <w:p w:rsidR="000A0ECB" w:rsidRPr="00EE5E4A" w:rsidRDefault="000A0ECB" w:rsidP="00EE5E4A">
      <w:pPr>
        <w:pStyle w:val="af3"/>
        <w:spacing w:after="0"/>
        <w:ind w:firstLine="284"/>
        <w:jc w:val="both"/>
      </w:pPr>
      <w:r w:rsidRPr="00EE5E4A">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r w:rsidR="00DC6046">
        <w:t xml:space="preserve"> </w:t>
      </w:r>
      <w:r w:rsidRPr="00EE5E4A">
        <w:t>Обозначить на контурной карте России свою область.</w:t>
      </w:r>
      <w:r w:rsidR="00DC6046">
        <w:t xml:space="preserve"> </w:t>
      </w:r>
      <w:r w:rsidRPr="00EE5E4A">
        <w:t>К карте своей области прикрепить контуры наиболее распространенных растений и животных, отметить заповедные места.</w:t>
      </w:r>
      <w:r w:rsidR="00DC6046">
        <w:t xml:space="preserve"> </w:t>
      </w:r>
      <w:r w:rsidRPr="00EE5E4A">
        <w:t>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w:t>
      </w:r>
      <w:r w:rsidR="00DC6046">
        <w:t xml:space="preserve"> </w:t>
      </w:r>
      <w:r w:rsidRPr="00EE5E4A">
        <w:t>Вычертить простейшую схему структуры народного хозяйства области.</w:t>
      </w:r>
      <w:r w:rsidR="00DC6046">
        <w:t xml:space="preserve"> </w:t>
      </w:r>
      <w:r w:rsidRPr="00EE5E4A">
        <w:t>Регулярно читать местную периодическую печать. Выполнить рисунки и написать сочинение на тему «Прошлое, настоящее и будущее нашего края».</w:t>
      </w:r>
    </w:p>
    <w:p w:rsidR="000A0ECB" w:rsidRPr="00EE5E4A" w:rsidRDefault="00447D9F" w:rsidP="00EE5E4A">
      <w:pPr>
        <w:pStyle w:val="af3"/>
        <w:spacing w:after="0"/>
        <w:ind w:firstLine="284"/>
        <w:jc w:val="both"/>
        <w:rPr>
          <w:i/>
          <w:iCs/>
        </w:rPr>
      </w:pPr>
      <w:r>
        <w:rPr>
          <w:i/>
          <w:iCs/>
        </w:rPr>
        <w:t xml:space="preserve">Межпредметные </w:t>
      </w:r>
      <w:r w:rsidR="000A0ECB" w:rsidRPr="00EE5E4A">
        <w:rPr>
          <w:i/>
          <w:iCs/>
        </w:rPr>
        <w:t>связи</w:t>
      </w:r>
    </w:p>
    <w:p w:rsidR="00277739" w:rsidRPr="00EE5E4A" w:rsidRDefault="000A0ECB" w:rsidP="00C77BC0">
      <w:pPr>
        <w:pStyle w:val="af3"/>
        <w:spacing w:after="0"/>
        <w:ind w:firstLine="284"/>
        <w:jc w:val="both"/>
      </w:pPr>
      <w:r w:rsidRPr="00EE5E4A">
        <w:t>Сезонные изменения в природе (природоведение). История нашего края (история).</w:t>
      </w:r>
      <w:r w:rsidR="00277739">
        <w:t xml:space="preserve"> </w:t>
      </w:r>
      <w:r w:rsidRPr="00EE5E4A">
        <w:lastRenderedPageBreak/>
        <w:t>Почвы, полезные ископаемые, водные ресурсы, растительный и животный мир, экологические проблемы (естествознание). Фольклор (музыка).</w:t>
      </w:r>
      <w:r w:rsidR="00277739">
        <w:t xml:space="preserve"> </w:t>
      </w:r>
      <w:r w:rsidRPr="00EE5E4A">
        <w:t>Сфе</w:t>
      </w:r>
      <w:r w:rsidR="00543551">
        <w:t>ра быта, национальные блюда (ОСЖ</w:t>
      </w:r>
      <w:r w:rsidRPr="00EE5E4A">
        <w:t xml:space="preserve">). Архитектурные памятники </w:t>
      </w:r>
      <w:r w:rsidR="00C77BC0">
        <w:t>(изобразительная деятельность).</w:t>
      </w:r>
    </w:p>
    <w:p w:rsidR="001D126D" w:rsidRPr="00EE5E4A" w:rsidRDefault="001D126D" w:rsidP="00EE5E4A">
      <w:pPr>
        <w:pStyle w:val="3"/>
        <w:shd w:val="clear" w:color="auto" w:fill="auto"/>
        <w:spacing w:line="240" w:lineRule="auto"/>
        <w:ind w:firstLine="700"/>
        <w:jc w:val="both"/>
        <w:rPr>
          <w:spacing w:val="0"/>
          <w:sz w:val="24"/>
          <w:szCs w:val="24"/>
        </w:rPr>
      </w:pPr>
    </w:p>
    <w:p w:rsidR="001D16A9" w:rsidRPr="00EE5E4A" w:rsidRDefault="001D16A9" w:rsidP="00EE5E4A">
      <w:pPr>
        <w:jc w:val="both"/>
        <w:rPr>
          <w:rFonts w:ascii="Times New Roman" w:hAnsi="Times New Roman" w:cs="Times New Roman"/>
          <w:b/>
        </w:rPr>
      </w:pPr>
    </w:p>
    <w:p w:rsidR="001D16A9" w:rsidRPr="00387ED9" w:rsidRDefault="001D16A9" w:rsidP="00EE5E4A">
      <w:pPr>
        <w:jc w:val="both"/>
        <w:rPr>
          <w:rFonts w:ascii="Times New Roman" w:hAnsi="Times New Roman" w:cs="Times New Roman"/>
          <w:b/>
        </w:rPr>
      </w:pPr>
    </w:p>
    <w:p w:rsidR="001D16A9" w:rsidRPr="00387ED9" w:rsidRDefault="001D16A9" w:rsidP="00EE5E4A">
      <w:pPr>
        <w:jc w:val="both"/>
        <w:rPr>
          <w:rFonts w:ascii="Times New Roman" w:hAnsi="Times New Roman" w:cs="Times New Roman"/>
          <w:b/>
        </w:rPr>
      </w:pPr>
    </w:p>
    <w:p w:rsidR="001D16A9" w:rsidRPr="00387ED9" w:rsidRDefault="001D16A9" w:rsidP="00EE5E4A">
      <w:pPr>
        <w:jc w:val="both"/>
        <w:rPr>
          <w:rFonts w:ascii="Times New Roman" w:hAnsi="Times New Roman" w:cs="Times New Roman"/>
          <w:b/>
        </w:rPr>
      </w:pPr>
    </w:p>
    <w:p w:rsidR="00FB5A8F" w:rsidRPr="00387ED9" w:rsidRDefault="00FB5A8F" w:rsidP="00EE5E4A">
      <w:pPr>
        <w:jc w:val="both"/>
        <w:rPr>
          <w:rFonts w:ascii="Times New Roman" w:hAnsi="Times New Roman" w:cs="Times New Roman"/>
          <w:b/>
        </w:rPr>
      </w:pPr>
    </w:p>
    <w:p w:rsidR="00FB5A8F" w:rsidRPr="00387ED9" w:rsidRDefault="00FB5A8F" w:rsidP="00EE5E4A">
      <w:pPr>
        <w:jc w:val="both"/>
        <w:rPr>
          <w:rFonts w:ascii="Times New Roman" w:hAnsi="Times New Roman" w:cs="Times New Roman"/>
          <w:b/>
        </w:rPr>
      </w:pPr>
    </w:p>
    <w:p w:rsidR="00FB5A8F" w:rsidRPr="00B275D8" w:rsidRDefault="00FB5A8F" w:rsidP="00EE5E4A">
      <w:pPr>
        <w:jc w:val="both"/>
        <w:rPr>
          <w:rFonts w:ascii="Times New Roman" w:hAnsi="Times New Roman" w:cs="Times New Roman"/>
          <w:b/>
        </w:rPr>
      </w:pPr>
    </w:p>
    <w:p w:rsidR="00FB5A8F" w:rsidRPr="00B275D8" w:rsidRDefault="00FB5A8F" w:rsidP="00EE5E4A">
      <w:pPr>
        <w:jc w:val="both"/>
        <w:rPr>
          <w:rFonts w:ascii="Times New Roman" w:hAnsi="Times New Roman" w:cs="Times New Roman"/>
          <w:b/>
        </w:rPr>
      </w:pPr>
    </w:p>
    <w:p w:rsidR="00FB5A8F" w:rsidRPr="00B275D8" w:rsidRDefault="00FB5A8F" w:rsidP="00EE5E4A">
      <w:pPr>
        <w:jc w:val="both"/>
        <w:rPr>
          <w:rFonts w:ascii="Times New Roman" w:hAnsi="Times New Roman" w:cs="Times New Roman"/>
          <w:b/>
        </w:rPr>
      </w:pPr>
    </w:p>
    <w:p w:rsidR="00FB5A8F" w:rsidRPr="00B275D8" w:rsidRDefault="00FB5A8F" w:rsidP="00EE5E4A">
      <w:pPr>
        <w:jc w:val="both"/>
        <w:rPr>
          <w:rFonts w:ascii="Times New Roman" w:hAnsi="Times New Roman" w:cs="Times New Roman"/>
          <w:b/>
        </w:rPr>
      </w:pPr>
    </w:p>
    <w:p w:rsidR="00FB5A8F" w:rsidRPr="00B275D8" w:rsidRDefault="00FB5A8F" w:rsidP="00EE5E4A">
      <w:pPr>
        <w:jc w:val="both"/>
        <w:rPr>
          <w:rFonts w:ascii="Times New Roman" w:hAnsi="Times New Roman" w:cs="Times New Roman"/>
          <w:b/>
        </w:rPr>
      </w:pPr>
    </w:p>
    <w:p w:rsidR="00FB5A8F" w:rsidRPr="00B275D8" w:rsidRDefault="00FB5A8F" w:rsidP="00EE5E4A">
      <w:pPr>
        <w:jc w:val="both"/>
        <w:rPr>
          <w:rFonts w:ascii="Times New Roman" w:hAnsi="Times New Roman" w:cs="Times New Roman"/>
          <w:b/>
        </w:rPr>
      </w:pPr>
    </w:p>
    <w:p w:rsidR="00FB5A8F" w:rsidRPr="00B275D8" w:rsidRDefault="00FB5A8F" w:rsidP="00EE5E4A">
      <w:pPr>
        <w:jc w:val="both"/>
        <w:rPr>
          <w:rFonts w:ascii="Times New Roman" w:hAnsi="Times New Roman" w:cs="Times New Roman"/>
          <w:b/>
        </w:rPr>
      </w:pPr>
    </w:p>
    <w:p w:rsidR="00FB5A8F" w:rsidRDefault="00FB5A8F"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Pr="00FB5A8F" w:rsidRDefault="00633699"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2C221A" w:rsidRDefault="003B7785" w:rsidP="003B7785">
      <w:pPr>
        <w:pStyle w:val="31"/>
        <w:shd w:val="clear" w:color="auto" w:fill="auto"/>
        <w:spacing w:line="240" w:lineRule="auto"/>
        <w:rPr>
          <w:spacing w:val="0"/>
          <w:sz w:val="24"/>
          <w:szCs w:val="24"/>
        </w:rPr>
      </w:pPr>
      <w:r>
        <w:rPr>
          <w:spacing w:val="0"/>
          <w:sz w:val="24"/>
          <w:szCs w:val="24"/>
        </w:rPr>
        <w:t>Тематическое планирование по географии в 6 классе</w:t>
      </w:r>
      <w:r w:rsidR="00523DA3">
        <w:rPr>
          <w:spacing w:val="0"/>
          <w:sz w:val="24"/>
          <w:szCs w:val="24"/>
        </w:rPr>
        <w:t>.</w:t>
      </w:r>
    </w:p>
    <w:p w:rsidR="003B7785" w:rsidRPr="00EE5E4A" w:rsidRDefault="003B7785" w:rsidP="00EE5E4A">
      <w:pPr>
        <w:pStyle w:val="31"/>
        <w:shd w:val="clear" w:color="auto" w:fill="auto"/>
        <w:spacing w:line="240" w:lineRule="auto"/>
        <w:jc w:val="both"/>
        <w:rPr>
          <w:spacing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3686"/>
        <w:gridCol w:w="1417"/>
        <w:gridCol w:w="1701"/>
        <w:gridCol w:w="1843"/>
      </w:tblGrid>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sz w:val="28"/>
                <w:szCs w:val="28"/>
              </w:rPr>
            </w:pPr>
            <w:r w:rsidRPr="003B7785">
              <w:rPr>
                <w:rFonts w:ascii="Times New Roman" w:eastAsia="Times New Roman" w:hAnsi="Times New Roman" w:cs="Times New Roman"/>
                <w:color w:val="auto"/>
                <w:sz w:val="28"/>
                <w:szCs w:val="28"/>
              </w:rPr>
              <w:t>№</w:t>
            </w:r>
          </w:p>
        </w:tc>
        <w:tc>
          <w:tcPr>
            <w:tcW w:w="3686" w:type="dxa"/>
            <w:tcBorders>
              <w:left w:val="single" w:sz="4" w:space="0" w:color="auto"/>
            </w:tcBorders>
          </w:tcPr>
          <w:p w:rsidR="003B7785" w:rsidRPr="003B7785" w:rsidRDefault="003B7785" w:rsidP="003B7785">
            <w:pPr>
              <w:widowControl/>
              <w:ind w:left="1032"/>
              <w:rPr>
                <w:rFonts w:ascii="Times New Roman" w:eastAsia="Times New Roman" w:hAnsi="Times New Roman" w:cs="Times New Roman"/>
                <w:color w:val="auto"/>
                <w:sz w:val="28"/>
                <w:szCs w:val="28"/>
              </w:rPr>
            </w:pPr>
            <w:r w:rsidRPr="003B7785">
              <w:rPr>
                <w:rFonts w:ascii="Times New Roman" w:eastAsia="Times New Roman" w:hAnsi="Times New Roman" w:cs="Times New Roman"/>
                <w:color w:val="auto"/>
                <w:sz w:val="28"/>
                <w:szCs w:val="28"/>
              </w:rPr>
              <w:t>Тема</w:t>
            </w:r>
          </w:p>
        </w:tc>
        <w:tc>
          <w:tcPr>
            <w:tcW w:w="1417" w:type="dxa"/>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sz w:val="22"/>
                <w:szCs w:val="22"/>
              </w:rPr>
              <w:t>Количество часов по плану</w:t>
            </w:r>
          </w:p>
        </w:tc>
        <w:tc>
          <w:tcPr>
            <w:tcW w:w="1701" w:type="dxa"/>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sz w:val="22"/>
                <w:szCs w:val="22"/>
              </w:rPr>
              <w:t>Проведено фактически</w:t>
            </w:r>
          </w:p>
        </w:tc>
        <w:tc>
          <w:tcPr>
            <w:tcW w:w="1843" w:type="dxa"/>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sz w:val="22"/>
                <w:szCs w:val="22"/>
              </w:rPr>
              <w:t>Корректировка</w:t>
            </w:r>
          </w:p>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sz w:val="22"/>
                <w:szCs w:val="22"/>
              </w:rPr>
              <w:t xml:space="preserve">    часов</w:t>
            </w:r>
          </w:p>
        </w:tc>
      </w:tr>
      <w:tr w:rsidR="003B7785" w:rsidRPr="003B7785" w:rsidTr="00032865">
        <w:tc>
          <w:tcPr>
            <w:tcW w:w="817" w:type="dxa"/>
            <w:tcBorders>
              <w:right w:val="single" w:sz="4" w:space="0" w:color="auto"/>
            </w:tcBorders>
            <w:shd w:val="clear" w:color="auto" w:fill="F2F2F2" w:themeFill="background1" w:themeFillShade="F2"/>
          </w:tcPr>
          <w:p w:rsidR="003B7785" w:rsidRPr="003B7785" w:rsidRDefault="003B7785" w:rsidP="003B7785">
            <w:pPr>
              <w:widowControl/>
              <w:rPr>
                <w:rFonts w:ascii="Times New Roman" w:eastAsia="Times New Roman" w:hAnsi="Times New Roman" w:cs="Times New Roman"/>
                <w:color w:val="auto"/>
                <w:sz w:val="28"/>
                <w:szCs w:val="28"/>
              </w:rPr>
            </w:pPr>
          </w:p>
        </w:tc>
        <w:tc>
          <w:tcPr>
            <w:tcW w:w="8647" w:type="dxa"/>
            <w:gridSpan w:val="4"/>
            <w:tcBorders>
              <w:left w:val="single" w:sz="4" w:space="0" w:color="auto"/>
            </w:tcBorders>
            <w:shd w:val="clear" w:color="auto" w:fill="F2F2F2" w:themeFill="background1" w:themeFillShade="F2"/>
          </w:tcPr>
          <w:p w:rsidR="003B7785" w:rsidRPr="003B7785" w:rsidRDefault="003B7785" w:rsidP="003B7785">
            <w:pPr>
              <w:widowControl/>
              <w:ind w:left="3282"/>
              <w:rPr>
                <w:rFonts w:ascii="Times New Roman" w:eastAsia="Times New Roman" w:hAnsi="Times New Roman" w:cs="Times New Roman"/>
                <w:color w:val="auto"/>
              </w:rPr>
            </w:pPr>
            <w:r w:rsidRPr="003B7785">
              <w:rPr>
                <w:rFonts w:ascii="Times New Roman" w:eastAsia="Times New Roman" w:hAnsi="Times New Roman" w:cs="Times New Roman"/>
                <w:color w:val="auto"/>
              </w:rPr>
              <w:t>1 четверть (</w:t>
            </w:r>
            <w:r w:rsidRPr="003B7785">
              <w:rPr>
                <w:rFonts w:ascii="Times New Roman" w:eastAsia="Times New Roman" w:hAnsi="Times New Roman" w:cs="Times New Roman"/>
                <w:color w:val="auto"/>
                <w:lang w:val="en-US"/>
              </w:rPr>
              <w:t>1</w:t>
            </w:r>
            <w:r w:rsidRPr="003B7785">
              <w:rPr>
                <w:rFonts w:ascii="Times New Roman" w:eastAsia="Times New Roman" w:hAnsi="Times New Roman" w:cs="Times New Roman"/>
                <w:color w:val="auto"/>
              </w:rPr>
              <w:t>6 ч.)</w:t>
            </w: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Что изучает география</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Явления природы</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b/>
                <w:color w:val="auto"/>
              </w:rPr>
            </w:pPr>
          </w:p>
        </w:tc>
        <w:tc>
          <w:tcPr>
            <w:tcW w:w="1843" w:type="dxa"/>
          </w:tcPr>
          <w:p w:rsidR="003B7785" w:rsidRPr="003B7785" w:rsidRDefault="003B7785" w:rsidP="003B7785">
            <w:pPr>
              <w:widowControl/>
              <w:rPr>
                <w:rFonts w:ascii="Times New Roman" w:eastAsia="Times New Roman" w:hAnsi="Times New Roman" w:cs="Times New Roman"/>
                <w:b/>
                <w:color w:val="auto"/>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3-4</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Горизонт. Стороны горизонта. Компас.</w:t>
            </w:r>
          </w:p>
        </w:tc>
        <w:tc>
          <w:tcPr>
            <w:tcW w:w="1417" w:type="dxa"/>
          </w:tcPr>
          <w:p w:rsidR="003B7785" w:rsidRPr="003B7785" w:rsidRDefault="003B7785" w:rsidP="003B7785">
            <w:pPr>
              <w:widowControl/>
              <w:jc w:val="center"/>
              <w:rPr>
                <w:rFonts w:ascii="Times New Roman" w:eastAsia="Times New Roman" w:hAnsi="Times New Roman" w:cs="Times New Roman"/>
                <w:color w:val="auto"/>
                <w:lang w:val="en-US"/>
              </w:rPr>
            </w:pPr>
            <w:r w:rsidRPr="003B7785">
              <w:rPr>
                <w:rFonts w:ascii="Times New Roman" w:eastAsia="Times New Roman" w:hAnsi="Times New Roman" w:cs="Times New Roman"/>
                <w:color w:val="auto"/>
                <w:lang w:val="en-US"/>
              </w:rPr>
              <w:t>2</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5</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Ориентирование.</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6-7</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Формы поверхности Земли</w:t>
            </w:r>
          </w:p>
        </w:tc>
        <w:tc>
          <w:tcPr>
            <w:tcW w:w="1417" w:type="dxa"/>
          </w:tcPr>
          <w:p w:rsidR="003B7785" w:rsidRPr="003B7785" w:rsidRDefault="003B7785" w:rsidP="003B7785">
            <w:pPr>
              <w:widowControl/>
              <w:jc w:val="center"/>
              <w:rPr>
                <w:rFonts w:ascii="Times New Roman" w:eastAsia="Times New Roman" w:hAnsi="Times New Roman" w:cs="Times New Roman"/>
                <w:color w:val="auto"/>
                <w:lang w:val="en-US"/>
              </w:rPr>
            </w:pPr>
            <w:r w:rsidRPr="003B7785">
              <w:rPr>
                <w:rFonts w:ascii="Times New Roman" w:eastAsia="Times New Roman" w:hAnsi="Times New Roman" w:cs="Times New Roman"/>
                <w:color w:val="auto"/>
                <w:lang w:val="en-US"/>
              </w:rPr>
              <w:t>2</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8</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Равнины, холмы</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9-10</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Горы</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11</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Овраги, их образование</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12-13</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Землетрясения. Вулканы.</w:t>
            </w:r>
          </w:p>
        </w:tc>
        <w:tc>
          <w:tcPr>
            <w:tcW w:w="1417" w:type="dxa"/>
          </w:tcPr>
          <w:p w:rsidR="003B7785" w:rsidRPr="003B7785" w:rsidRDefault="003B7785" w:rsidP="003B7785">
            <w:pPr>
              <w:widowControl/>
              <w:jc w:val="center"/>
              <w:rPr>
                <w:rFonts w:ascii="Times New Roman" w:eastAsia="Times New Roman" w:hAnsi="Times New Roman" w:cs="Times New Roman"/>
                <w:color w:val="auto"/>
                <w:lang w:val="en-US"/>
              </w:rPr>
            </w:pPr>
            <w:r w:rsidRPr="003B7785">
              <w:rPr>
                <w:rFonts w:ascii="Times New Roman" w:eastAsia="Times New Roman" w:hAnsi="Times New Roman" w:cs="Times New Roman"/>
                <w:color w:val="auto"/>
                <w:lang w:val="en-US"/>
              </w:rPr>
              <w:t>2</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14</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Вода в природе.</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15</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Родник, его образование</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16</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Река, ее части</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032865">
        <w:tc>
          <w:tcPr>
            <w:tcW w:w="817" w:type="dxa"/>
            <w:tcBorders>
              <w:right w:val="single" w:sz="4" w:space="0" w:color="auto"/>
            </w:tcBorders>
            <w:shd w:val="clear" w:color="auto" w:fill="F2F2F2" w:themeFill="background1" w:themeFillShade="F2"/>
          </w:tcPr>
          <w:p w:rsidR="003B7785" w:rsidRPr="003B7785" w:rsidRDefault="003B7785" w:rsidP="003B7785">
            <w:pPr>
              <w:widowControl/>
              <w:rPr>
                <w:rFonts w:ascii="Times New Roman" w:eastAsia="Times New Roman" w:hAnsi="Times New Roman" w:cs="Times New Roman"/>
                <w:color w:val="auto"/>
                <w:sz w:val="28"/>
                <w:szCs w:val="28"/>
              </w:rPr>
            </w:pPr>
          </w:p>
        </w:tc>
        <w:tc>
          <w:tcPr>
            <w:tcW w:w="8647" w:type="dxa"/>
            <w:gridSpan w:val="4"/>
            <w:tcBorders>
              <w:left w:val="single" w:sz="4" w:space="0" w:color="auto"/>
            </w:tcBorders>
            <w:shd w:val="clear" w:color="auto" w:fill="F2F2F2" w:themeFill="background1" w:themeFillShade="F2"/>
          </w:tcPr>
          <w:p w:rsidR="003B7785" w:rsidRPr="003B7785" w:rsidRDefault="003B7785" w:rsidP="003B7785">
            <w:pPr>
              <w:widowControl/>
              <w:jc w:val="center"/>
              <w:rPr>
                <w:rFonts w:ascii="Times New Roman" w:eastAsia="Times New Roman" w:hAnsi="Times New Roman" w:cs="Times New Roman"/>
                <w:color w:val="auto"/>
                <w:sz w:val="28"/>
                <w:szCs w:val="28"/>
              </w:rPr>
            </w:pPr>
            <w:r w:rsidRPr="003B7785">
              <w:rPr>
                <w:rFonts w:ascii="Times New Roman" w:eastAsia="Times New Roman" w:hAnsi="Times New Roman" w:cs="Times New Roman"/>
                <w:color w:val="auto"/>
              </w:rPr>
              <w:t>2 четверть (</w:t>
            </w:r>
            <w:r w:rsidRPr="003B7785">
              <w:rPr>
                <w:rFonts w:ascii="Times New Roman" w:eastAsia="Times New Roman" w:hAnsi="Times New Roman" w:cs="Times New Roman"/>
                <w:color w:val="auto"/>
                <w:lang w:val="en-US"/>
              </w:rPr>
              <w:t>1</w:t>
            </w:r>
            <w:r w:rsidRPr="003B7785">
              <w:rPr>
                <w:rFonts w:ascii="Times New Roman" w:eastAsia="Times New Roman" w:hAnsi="Times New Roman" w:cs="Times New Roman"/>
                <w:color w:val="auto"/>
              </w:rPr>
              <w:t>6 ч.)</w:t>
            </w: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17</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Река, ее части</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18</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Использование рек</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19-20</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Озера, пруды</w:t>
            </w:r>
          </w:p>
        </w:tc>
        <w:tc>
          <w:tcPr>
            <w:tcW w:w="1417" w:type="dxa"/>
          </w:tcPr>
          <w:p w:rsidR="003B7785" w:rsidRPr="003B7785" w:rsidRDefault="003B7785" w:rsidP="003B7785">
            <w:pPr>
              <w:widowControl/>
              <w:jc w:val="center"/>
              <w:rPr>
                <w:rFonts w:ascii="Times New Roman" w:eastAsia="Times New Roman" w:hAnsi="Times New Roman" w:cs="Times New Roman"/>
                <w:color w:val="auto"/>
                <w:lang w:val="en-US"/>
              </w:rPr>
            </w:pPr>
            <w:r w:rsidRPr="003B7785">
              <w:rPr>
                <w:rFonts w:ascii="Times New Roman" w:eastAsia="Times New Roman" w:hAnsi="Times New Roman" w:cs="Times New Roman"/>
                <w:color w:val="auto"/>
                <w:lang w:val="en-US"/>
              </w:rPr>
              <w:t>2</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21</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Болота</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22-23</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Океаны и моря</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24</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Острова и полуострова</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25</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Водоемы в вашей местности</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26</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Рисунок и план предмета</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27</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План и масштаб</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28</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Условные знаки плана местности</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29</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План и географическая карта</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30</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Условные цвета карты</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31</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Физическая карта России</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32</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Значение географических карт</w:t>
            </w:r>
          </w:p>
        </w:tc>
        <w:tc>
          <w:tcPr>
            <w:tcW w:w="1417" w:type="dxa"/>
          </w:tcPr>
          <w:p w:rsidR="003B7785" w:rsidRPr="003B7785" w:rsidRDefault="003B7785" w:rsidP="003B7785">
            <w:pPr>
              <w:widowControl/>
              <w:jc w:val="center"/>
              <w:rPr>
                <w:rFonts w:ascii="Times New Roman" w:eastAsia="Times New Roman" w:hAnsi="Times New Roman" w:cs="Times New Roman"/>
                <w:color w:val="auto"/>
                <w:lang w:val="en-US"/>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032865">
        <w:trPr>
          <w:trHeight w:val="398"/>
        </w:trPr>
        <w:tc>
          <w:tcPr>
            <w:tcW w:w="817" w:type="dxa"/>
            <w:tcBorders>
              <w:bottom w:val="single" w:sz="4" w:space="0" w:color="auto"/>
              <w:right w:val="single" w:sz="4" w:space="0" w:color="auto"/>
            </w:tcBorders>
            <w:shd w:val="clear" w:color="auto" w:fill="F2F2F2" w:themeFill="background1" w:themeFillShade="F2"/>
          </w:tcPr>
          <w:p w:rsidR="003B7785" w:rsidRPr="003B7785" w:rsidRDefault="003B7785" w:rsidP="003B7785">
            <w:pPr>
              <w:widowControl/>
              <w:rPr>
                <w:rFonts w:ascii="Times New Roman" w:eastAsia="Times New Roman" w:hAnsi="Times New Roman" w:cs="Times New Roman"/>
                <w:color w:val="auto"/>
              </w:rPr>
            </w:pPr>
          </w:p>
        </w:tc>
        <w:tc>
          <w:tcPr>
            <w:tcW w:w="8647" w:type="dxa"/>
            <w:gridSpan w:val="4"/>
            <w:tcBorders>
              <w:left w:val="single" w:sz="4" w:space="0" w:color="auto"/>
              <w:bottom w:val="single" w:sz="4" w:space="0" w:color="auto"/>
            </w:tcBorders>
            <w:shd w:val="clear" w:color="auto" w:fill="F2F2F2" w:themeFill="background1" w:themeFillShade="F2"/>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3 четверть (</w:t>
            </w:r>
            <w:r w:rsidRPr="003B7785">
              <w:rPr>
                <w:rFonts w:ascii="Times New Roman" w:eastAsia="Times New Roman" w:hAnsi="Times New Roman" w:cs="Times New Roman"/>
                <w:color w:val="auto"/>
                <w:lang w:val="en-US"/>
              </w:rPr>
              <w:t>2</w:t>
            </w:r>
            <w:r w:rsidRPr="003B7785">
              <w:rPr>
                <w:rFonts w:ascii="Times New Roman" w:eastAsia="Times New Roman" w:hAnsi="Times New Roman" w:cs="Times New Roman"/>
                <w:color w:val="auto"/>
              </w:rPr>
              <w:t>0 ч.)</w:t>
            </w:r>
          </w:p>
        </w:tc>
      </w:tr>
      <w:tr w:rsidR="003B7785" w:rsidRPr="003B7785" w:rsidTr="00243462">
        <w:trPr>
          <w:trHeight w:val="33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33-34</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Краткие сведения о Земле, Солнце и Луне.</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3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35</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Планеты</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3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36</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Освоение космоса</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33"/>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37</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Глобус-модель земного шара</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33"/>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38</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Физическая карта полушарий</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49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39-40</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Океаны и материки на глобусе</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51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41</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Первые кругосветные путешествия</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495"/>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42</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Значение Солнца для жизни на Земле.</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72"/>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lastRenderedPageBreak/>
              <w:t>43</w:t>
            </w: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Климат</w:t>
            </w: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263"/>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44</w:t>
            </w: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Пояса Земли</w:t>
            </w: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410"/>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45</w:t>
            </w: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Природа тропического пояса</w:t>
            </w: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458"/>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46</w:t>
            </w: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Природа умеренных и полярных поясов</w:t>
            </w: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555"/>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47</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Географическое положение России на карте</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27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48</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Границы России</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27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49-50</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Моря России</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27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51-52</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Острова и полуострова России</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032865">
        <w:trPr>
          <w:trHeight w:val="444"/>
        </w:trPr>
        <w:tc>
          <w:tcPr>
            <w:tcW w:w="817" w:type="dxa"/>
            <w:tcBorders>
              <w:top w:val="single" w:sz="4" w:space="0" w:color="auto"/>
              <w:bottom w:val="single" w:sz="4" w:space="0" w:color="auto"/>
              <w:right w:val="single" w:sz="4" w:space="0" w:color="auto"/>
            </w:tcBorders>
            <w:shd w:val="clear" w:color="auto" w:fill="F2F2F2" w:themeFill="background1" w:themeFillShade="F2"/>
          </w:tcPr>
          <w:p w:rsidR="003B7785" w:rsidRPr="003B7785" w:rsidRDefault="003B7785" w:rsidP="003B7785">
            <w:pPr>
              <w:widowControl/>
              <w:rPr>
                <w:rFonts w:ascii="Times New Roman" w:eastAsia="Times New Roman" w:hAnsi="Times New Roman" w:cs="Times New Roman"/>
                <w:color w:val="auto"/>
              </w:rPr>
            </w:pPr>
          </w:p>
        </w:tc>
        <w:tc>
          <w:tcPr>
            <w:tcW w:w="8647" w:type="dxa"/>
            <w:gridSpan w:val="4"/>
            <w:tcBorders>
              <w:top w:val="single" w:sz="4" w:space="0" w:color="auto"/>
              <w:left w:val="single" w:sz="4" w:space="0" w:color="auto"/>
              <w:bottom w:val="single" w:sz="4" w:space="0" w:color="auto"/>
            </w:tcBorders>
            <w:shd w:val="clear" w:color="auto" w:fill="F2F2F2" w:themeFill="background1" w:themeFillShade="F2"/>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4 четверть (</w:t>
            </w:r>
            <w:r w:rsidRPr="003B7785">
              <w:rPr>
                <w:rFonts w:ascii="Times New Roman" w:eastAsia="Times New Roman" w:hAnsi="Times New Roman" w:cs="Times New Roman"/>
                <w:color w:val="auto"/>
                <w:lang w:val="en-US"/>
              </w:rPr>
              <w:t>16</w:t>
            </w:r>
            <w:r w:rsidRPr="003B7785">
              <w:rPr>
                <w:rFonts w:ascii="Times New Roman" w:eastAsia="Times New Roman" w:hAnsi="Times New Roman" w:cs="Times New Roman"/>
                <w:color w:val="auto"/>
              </w:rPr>
              <w:t xml:space="preserve"> ч.)</w:t>
            </w:r>
          </w:p>
        </w:tc>
      </w:tr>
      <w:tr w:rsidR="003B7785" w:rsidRPr="003B7785" w:rsidTr="00243462">
        <w:trPr>
          <w:trHeight w:val="495"/>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53</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b/>
                <w:color w:val="auto"/>
              </w:rPr>
            </w:pPr>
            <w:r w:rsidRPr="003B7785">
              <w:rPr>
                <w:rFonts w:ascii="Times New Roman" w:eastAsia="Times New Roman" w:hAnsi="Times New Roman" w:cs="Times New Roman"/>
                <w:color w:val="auto"/>
              </w:rPr>
              <w:t>Поверхность нашей страны</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15"/>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54-55</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Горы России</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92"/>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56</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Месторождения полезных ископаемых.</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p w:rsidR="003B7785" w:rsidRPr="003B7785" w:rsidRDefault="003B7785" w:rsidP="003B7785">
            <w:pPr>
              <w:widowControl/>
              <w:jc w:val="center"/>
              <w:rPr>
                <w:rFonts w:ascii="Times New Roman" w:eastAsia="Times New Roman" w:hAnsi="Times New Roman" w:cs="Times New Roman"/>
                <w:color w:val="auto"/>
              </w:rPr>
            </w:pP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0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57-60</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Крупнейшие реки России</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4</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90"/>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61</w:t>
            </w: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Озера России</w:t>
            </w: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90"/>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62-63</w:t>
            </w: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Крупные города России.</w:t>
            </w: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90"/>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64-65</w:t>
            </w: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Родной край на карте России</w:t>
            </w:r>
          </w:p>
          <w:p w:rsidR="003B7785" w:rsidRPr="003B7785" w:rsidRDefault="003B7785" w:rsidP="003B7785">
            <w:pPr>
              <w:widowControl/>
              <w:rPr>
                <w:rFonts w:ascii="Times New Roman" w:eastAsia="Times New Roman" w:hAnsi="Times New Roman" w:cs="Times New Roman"/>
                <w:color w:val="auto"/>
              </w:rPr>
            </w:pP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90"/>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b/>
                <w:color w:val="auto"/>
              </w:rPr>
            </w:pPr>
            <w:r w:rsidRPr="003B7785">
              <w:rPr>
                <w:rFonts w:ascii="Times New Roman" w:eastAsia="Times New Roman" w:hAnsi="Times New Roman" w:cs="Times New Roman"/>
                <w:b/>
                <w:color w:val="auto"/>
              </w:rPr>
              <w:t>Резерв:</w:t>
            </w:r>
          </w:p>
          <w:p w:rsidR="003B7785" w:rsidRPr="003B7785" w:rsidRDefault="003B7785" w:rsidP="003B7785">
            <w:pPr>
              <w:widowControl/>
              <w:rPr>
                <w:rFonts w:ascii="Times New Roman" w:eastAsia="Times New Roman" w:hAnsi="Times New Roman" w:cs="Times New Roman"/>
                <w:b/>
                <w:color w:val="auto"/>
              </w:rPr>
            </w:pPr>
            <w:r w:rsidRPr="003B7785">
              <w:rPr>
                <w:rFonts w:ascii="Times New Roman" w:eastAsia="Times New Roman" w:hAnsi="Times New Roman" w:cs="Times New Roman"/>
                <w:b/>
                <w:color w:val="auto"/>
              </w:rPr>
              <w:t>Итого:</w:t>
            </w: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b/>
                <w:color w:val="auto"/>
              </w:rPr>
            </w:pPr>
            <w:r w:rsidRPr="003B7785">
              <w:rPr>
                <w:rFonts w:ascii="Times New Roman" w:eastAsia="Times New Roman" w:hAnsi="Times New Roman" w:cs="Times New Roman"/>
                <w:b/>
                <w:color w:val="auto"/>
              </w:rPr>
              <w:t>3</w:t>
            </w:r>
          </w:p>
          <w:p w:rsidR="003B7785" w:rsidRPr="003B7785" w:rsidRDefault="003B7785" w:rsidP="003B7785">
            <w:pPr>
              <w:widowControl/>
              <w:jc w:val="center"/>
              <w:rPr>
                <w:rFonts w:ascii="Times New Roman" w:eastAsia="Times New Roman" w:hAnsi="Times New Roman" w:cs="Times New Roman"/>
                <w:b/>
                <w:color w:val="auto"/>
              </w:rPr>
            </w:pPr>
            <w:r w:rsidRPr="003B7785">
              <w:rPr>
                <w:rFonts w:ascii="Times New Roman" w:eastAsia="Times New Roman" w:hAnsi="Times New Roman" w:cs="Times New Roman"/>
                <w:b/>
                <w:color w:val="auto"/>
              </w:rPr>
              <w:t>68  ч.</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bl>
    <w:p w:rsidR="00DE5109" w:rsidRDefault="00DE5109" w:rsidP="003B7785">
      <w:pPr>
        <w:widowControl/>
        <w:rPr>
          <w:rFonts w:ascii="Times New Roman" w:eastAsia="Times New Roman" w:hAnsi="Times New Roman" w:cs="Times New Roman"/>
          <w:color w:val="auto"/>
        </w:rPr>
      </w:pPr>
    </w:p>
    <w:p w:rsidR="00DE5109" w:rsidRDefault="00DE5109"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3B7785" w:rsidRPr="00DE5109" w:rsidRDefault="00DE5109" w:rsidP="003B7785">
      <w:pPr>
        <w:widowControl/>
        <w:rPr>
          <w:rFonts w:ascii="Times New Roman" w:eastAsia="Times New Roman" w:hAnsi="Times New Roman" w:cs="Times New Roman"/>
          <w:b/>
          <w:color w:val="auto"/>
        </w:rPr>
      </w:pPr>
      <w:r>
        <w:rPr>
          <w:rFonts w:ascii="Times New Roman" w:eastAsia="Times New Roman" w:hAnsi="Times New Roman" w:cs="Times New Roman"/>
          <w:color w:val="auto"/>
        </w:rPr>
        <w:t xml:space="preserve">                          </w:t>
      </w:r>
      <w:r w:rsidRPr="00DE5109">
        <w:rPr>
          <w:rFonts w:ascii="Times New Roman" w:eastAsia="Times New Roman" w:hAnsi="Times New Roman" w:cs="Times New Roman"/>
          <w:b/>
          <w:color w:val="auto"/>
        </w:rPr>
        <w:t>Тематическое планирование по географии в 7 классе</w:t>
      </w:r>
      <w:r w:rsidR="00523DA3">
        <w:rPr>
          <w:rFonts w:ascii="Times New Roman" w:eastAsia="Times New Roman" w:hAnsi="Times New Roman" w:cs="Times New Roman"/>
          <w:b/>
          <w:color w:val="auto"/>
        </w:rPr>
        <w:t>.</w:t>
      </w:r>
    </w:p>
    <w:p w:rsidR="00DE5109" w:rsidRPr="003B7785" w:rsidRDefault="00DE5109" w:rsidP="003B7785">
      <w:pPr>
        <w:widowControl/>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5630"/>
        <w:gridCol w:w="1503"/>
        <w:gridCol w:w="1441"/>
      </w:tblGrid>
      <w:tr w:rsidR="00DE5109" w:rsidRPr="00DE5109" w:rsidTr="003B128E">
        <w:tc>
          <w:tcPr>
            <w:tcW w:w="1000" w:type="dxa"/>
          </w:tcPr>
          <w:p w:rsidR="00DE5109" w:rsidRPr="00DE5109" w:rsidRDefault="00DE5109" w:rsidP="00DE5109">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lastRenderedPageBreak/>
              <w:t>№ занятия</w:t>
            </w:r>
          </w:p>
        </w:tc>
        <w:tc>
          <w:tcPr>
            <w:tcW w:w="5630" w:type="dxa"/>
          </w:tcPr>
          <w:p w:rsidR="00DE5109" w:rsidRPr="00DE5109" w:rsidRDefault="00DE5109" w:rsidP="00DE5109">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xml:space="preserve">                            Тема</w:t>
            </w:r>
          </w:p>
        </w:tc>
        <w:tc>
          <w:tcPr>
            <w:tcW w:w="1503" w:type="dxa"/>
          </w:tcPr>
          <w:p w:rsidR="00DE5109" w:rsidRPr="00DE5109" w:rsidRDefault="00DE5109" w:rsidP="00DE5109">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Количество занятий по плану</w:t>
            </w:r>
          </w:p>
        </w:tc>
        <w:tc>
          <w:tcPr>
            <w:tcW w:w="0" w:type="auto"/>
          </w:tcPr>
          <w:p w:rsidR="00DE5109" w:rsidRPr="00DE5109" w:rsidRDefault="00DE5109" w:rsidP="00DE5109">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Фактически</w:t>
            </w:r>
          </w:p>
          <w:p w:rsidR="00DE5109" w:rsidRPr="00DE5109" w:rsidRDefault="00DE5109" w:rsidP="00DE5109">
            <w:pPr>
              <w:widowControl/>
              <w:suppressAutoHyphens/>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проведено</w:t>
            </w:r>
          </w:p>
        </w:tc>
      </w:tr>
      <w:tr w:rsidR="00DE5109" w:rsidRPr="00DE5109" w:rsidTr="00F42501">
        <w:tc>
          <w:tcPr>
            <w:tcW w:w="0" w:type="auto"/>
            <w:gridSpan w:val="4"/>
            <w:shd w:val="clear" w:color="auto" w:fill="F2F2F2" w:themeFill="background1" w:themeFillShade="F2"/>
          </w:tcPr>
          <w:p w:rsidR="00DE5109" w:rsidRPr="00DE5109" w:rsidRDefault="006D0575" w:rsidP="00DE5109">
            <w:pPr>
              <w:widowControl/>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1 четверть (16</w:t>
            </w:r>
            <w:r w:rsidR="00DE5109" w:rsidRPr="00DE5109">
              <w:rPr>
                <w:rFonts w:ascii="Times New Roman" w:eastAsia="Times New Roman" w:hAnsi="Times New Roman" w:cs="Times New Roman"/>
                <w:b/>
                <w:color w:val="auto"/>
                <w:lang w:eastAsia="ar-SA"/>
              </w:rPr>
              <w:t xml:space="preserve"> ч.)</w:t>
            </w:r>
          </w:p>
        </w:tc>
      </w:tr>
      <w:tr w:rsidR="00243462" w:rsidRPr="00DE5109" w:rsidTr="003B128E">
        <w:trPr>
          <w:trHeight w:val="378"/>
        </w:trPr>
        <w:tc>
          <w:tcPr>
            <w:tcW w:w="1000" w:type="dxa"/>
          </w:tcPr>
          <w:p w:rsidR="00243462" w:rsidRPr="00DE5109" w:rsidRDefault="00515FC7" w:rsidP="00DE5109">
            <w:pPr>
              <w:widowControl/>
              <w:suppressAutoHyphens/>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1</w:t>
            </w:r>
          </w:p>
        </w:tc>
        <w:tc>
          <w:tcPr>
            <w:tcW w:w="5630" w:type="dxa"/>
          </w:tcPr>
          <w:p w:rsidR="00243462" w:rsidRPr="00DE5109" w:rsidRDefault="00243462" w:rsidP="00DE5109">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Особенности природы и хозяйства России</w:t>
            </w:r>
          </w:p>
        </w:tc>
        <w:tc>
          <w:tcPr>
            <w:tcW w:w="1503" w:type="dxa"/>
          </w:tcPr>
          <w:p w:rsidR="00243462" w:rsidRPr="00DE5109" w:rsidRDefault="00704ACC" w:rsidP="00515FC7">
            <w:pPr>
              <w:widowControl/>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C07492" w:rsidRPr="00DE5109" w:rsidTr="003B128E">
        <w:trPr>
          <w:trHeight w:val="343"/>
        </w:trPr>
        <w:tc>
          <w:tcPr>
            <w:tcW w:w="1000" w:type="dxa"/>
          </w:tcPr>
          <w:p w:rsidR="00C07492" w:rsidRPr="00DE5109" w:rsidRDefault="00515FC7" w:rsidP="00C07492">
            <w:pPr>
              <w:widowControl/>
              <w:suppressAutoHyphens/>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2</w:t>
            </w:r>
          </w:p>
        </w:tc>
        <w:tc>
          <w:tcPr>
            <w:tcW w:w="5630" w:type="dxa"/>
          </w:tcPr>
          <w:p w:rsidR="00C07492" w:rsidRPr="00DE5109" w:rsidRDefault="00C07492" w:rsidP="00C07492">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Географическое положение России на карте мира</w:t>
            </w:r>
          </w:p>
        </w:tc>
        <w:tc>
          <w:tcPr>
            <w:tcW w:w="1503" w:type="dxa"/>
          </w:tcPr>
          <w:p w:rsidR="00C07492" w:rsidRPr="00515FC7" w:rsidRDefault="00515FC7" w:rsidP="00515FC7">
            <w:pPr>
              <w:widowControl/>
              <w:suppressAutoHyphens/>
              <w:jc w:val="center"/>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1</w:t>
            </w:r>
          </w:p>
        </w:tc>
        <w:tc>
          <w:tcPr>
            <w:tcW w:w="0" w:type="auto"/>
          </w:tcPr>
          <w:p w:rsidR="00C07492" w:rsidRPr="00DE5109" w:rsidRDefault="00C07492" w:rsidP="00DE5109">
            <w:pPr>
              <w:widowControl/>
              <w:suppressAutoHyphens/>
              <w:rPr>
                <w:rFonts w:ascii="Times New Roman" w:eastAsia="Times New Roman" w:hAnsi="Times New Roman" w:cs="Times New Roman"/>
                <w:b/>
                <w:color w:val="auto"/>
                <w:lang w:eastAsia="ar-SA"/>
              </w:rPr>
            </w:pPr>
          </w:p>
        </w:tc>
      </w:tr>
      <w:tr w:rsidR="00C07492" w:rsidRPr="00DE5109" w:rsidTr="003B128E">
        <w:trPr>
          <w:trHeight w:val="311"/>
        </w:trPr>
        <w:tc>
          <w:tcPr>
            <w:tcW w:w="1000" w:type="dxa"/>
          </w:tcPr>
          <w:p w:rsidR="00C07492" w:rsidRPr="00DE5109" w:rsidRDefault="00C07492" w:rsidP="00C07492">
            <w:pPr>
              <w:widowControl/>
              <w:suppressAutoHyphens/>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3</w:t>
            </w:r>
          </w:p>
        </w:tc>
        <w:tc>
          <w:tcPr>
            <w:tcW w:w="5630" w:type="dxa"/>
          </w:tcPr>
          <w:p w:rsidR="00C07492" w:rsidRPr="00DE5109" w:rsidRDefault="00C07492" w:rsidP="00C07492">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Климат</w:t>
            </w:r>
          </w:p>
        </w:tc>
        <w:tc>
          <w:tcPr>
            <w:tcW w:w="1503" w:type="dxa"/>
          </w:tcPr>
          <w:p w:rsidR="00C07492" w:rsidRPr="00DE5109" w:rsidRDefault="00704ACC" w:rsidP="00515FC7">
            <w:pPr>
              <w:widowControl/>
              <w:suppressAutoHyphens/>
              <w:jc w:val="center"/>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1</w:t>
            </w:r>
          </w:p>
        </w:tc>
        <w:tc>
          <w:tcPr>
            <w:tcW w:w="0" w:type="auto"/>
          </w:tcPr>
          <w:p w:rsidR="00C07492" w:rsidRPr="00DE5109" w:rsidRDefault="00C07492" w:rsidP="00DE5109">
            <w:pPr>
              <w:widowControl/>
              <w:suppressAutoHyphens/>
              <w:rPr>
                <w:rFonts w:ascii="Times New Roman" w:eastAsia="Times New Roman" w:hAnsi="Times New Roman" w:cs="Times New Roman"/>
                <w:b/>
                <w:color w:val="auto"/>
                <w:lang w:eastAsia="ar-SA"/>
              </w:rPr>
            </w:pPr>
          </w:p>
        </w:tc>
      </w:tr>
      <w:tr w:rsidR="00C07492" w:rsidRPr="00DE5109" w:rsidTr="003B128E">
        <w:trPr>
          <w:trHeight w:val="367"/>
        </w:trPr>
        <w:tc>
          <w:tcPr>
            <w:tcW w:w="1000" w:type="dxa"/>
          </w:tcPr>
          <w:p w:rsidR="00C07492" w:rsidRPr="00DE5109" w:rsidRDefault="00C07492" w:rsidP="00C07492">
            <w:pPr>
              <w:widowControl/>
              <w:suppressAutoHyphens/>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4</w:t>
            </w:r>
          </w:p>
        </w:tc>
        <w:tc>
          <w:tcPr>
            <w:tcW w:w="5630" w:type="dxa"/>
          </w:tcPr>
          <w:p w:rsidR="00C07492" w:rsidRPr="00DE5109" w:rsidRDefault="00C07492" w:rsidP="00C07492">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Водные ресурсы России, их использование</w:t>
            </w:r>
          </w:p>
        </w:tc>
        <w:tc>
          <w:tcPr>
            <w:tcW w:w="1503" w:type="dxa"/>
          </w:tcPr>
          <w:p w:rsidR="00C07492" w:rsidRPr="00C07492" w:rsidRDefault="00C07492" w:rsidP="00DE5109">
            <w:pPr>
              <w:widowControl/>
              <w:suppressAutoHyphens/>
              <w:jc w:val="center"/>
              <w:rPr>
                <w:rFonts w:ascii="Times New Roman" w:eastAsia="Times New Roman" w:hAnsi="Times New Roman" w:cs="Times New Roman"/>
                <w:color w:val="auto"/>
                <w:lang w:eastAsia="ar-SA"/>
              </w:rPr>
            </w:pPr>
            <w:r w:rsidRPr="00C07492">
              <w:rPr>
                <w:rFonts w:ascii="Times New Roman" w:eastAsia="Times New Roman" w:hAnsi="Times New Roman" w:cs="Times New Roman"/>
                <w:color w:val="auto"/>
                <w:lang w:eastAsia="ar-SA"/>
              </w:rPr>
              <w:t>1</w:t>
            </w:r>
          </w:p>
        </w:tc>
        <w:tc>
          <w:tcPr>
            <w:tcW w:w="0" w:type="auto"/>
          </w:tcPr>
          <w:p w:rsidR="00C07492" w:rsidRPr="00DE5109" w:rsidRDefault="00C07492" w:rsidP="00DE5109">
            <w:pPr>
              <w:widowControl/>
              <w:suppressAutoHyphens/>
              <w:rPr>
                <w:rFonts w:ascii="Times New Roman" w:eastAsia="Times New Roman" w:hAnsi="Times New Roman" w:cs="Times New Roman"/>
                <w:b/>
                <w:color w:val="auto"/>
                <w:lang w:eastAsia="ar-SA"/>
              </w:rPr>
            </w:pPr>
          </w:p>
        </w:tc>
      </w:tr>
      <w:tr w:rsidR="00C07492" w:rsidRPr="00DE5109" w:rsidTr="003B128E">
        <w:trPr>
          <w:trHeight w:val="287"/>
        </w:trPr>
        <w:tc>
          <w:tcPr>
            <w:tcW w:w="1000" w:type="dxa"/>
          </w:tcPr>
          <w:p w:rsidR="00C07492" w:rsidRPr="00DE5109" w:rsidRDefault="00C07492" w:rsidP="00C07492">
            <w:pPr>
              <w:widowControl/>
              <w:suppressAutoHyphens/>
              <w:rPr>
                <w:rFonts w:ascii="Times New Roman" w:eastAsia="Times New Roman" w:hAnsi="Times New Roman" w:cs="Times New Roman"/>
                <w:color w:val="auto"/>
                <w:lang w:val="en-US" w:eastAsia="ar-SA"/>
              </w:rPr>
            </w:pPr>
            <w:r w:rsidRPr="00DE5109">
              <w:rPr>
                <w:rFonts w:ascii="Times New Roman" w:eastAsia="Times New Roman" w:hAnsi="Times New Roman" w:cs="Times New Roman"/>
                <w:color w:val="auto"/>
                <w:lang w:val="en-US" w:eastAsia="ar-SA"/>
              </w:rPr>
              <w:t>5</w:t>
            </w:r>
          </w:p>
        </w:tc>
        <w:tc>
          <w:tcPr>
            <w:tcW w:w="5630" w:type="dxa"/>
          </w:tcPr>
          <w:p w:rsidR="00C07492" w:rsidRPr="00DE5109" w:rsidRDefault="00C07492" w:rsidP="00C07492">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Население России</w:t>
            </w:r>
          </w:p>
        </w:tc>
        <w:tc>
          <w:tcPr>
            <w:tcW w:w="1503" w:type="dxa"/>
          </w:tcPr>
          <w:p w:rsidR="00C07492" w:rsidRPr="00C07492" w:rsidRDefault="00704ACC" w:rsidP="00DE5109">
            <w:pPr>
              <w:widowControl/>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C07492" w:rsidRPr="00DE5109" w:rsidRDefault="00C07492" w:rsidP="00DE5109">
            <w:pPr>
              <w:widowControl/>
              <w:suppressAutoHyphens/>
              <w:rPr>
                <w:rFonts w:ascii="Times New Roman" w:eastAsia="Times New Roman" w:hAnsi="Times New Roman" w:cs="Times New Roman"/>
                <w:b/>
                <w:color w:val="auto"/>
                <w:lang w:eastAsia="ar-SA"/>
              </w:rPr>
            </w:pPr>
          </w:p>
        </w:tc>
      </w:tr>
      <w:tr w:rsidR="00243462" w:rsidRPr="00DE5109" w:rsidTr="003B128E">
        <w:trPr>
          <w:trHeight w:val="210"/>
        </w:trPr>
        <w:tc>
          <w:tcPr>
            <w:tcW w:w="1000" w:type="dxa"/>
          </w:tcPr>
          <w:p w:rsidR="00243462" w:rsidRPr="00DE5109" w:rsidRDefault="00243462" w:rsidP="00243462">
            <w:pPr>
              <w:widowControl/>
              <w:suppressAutoHyphens/>
              <w:rPr>
                <w:rFonts w:ascii="Times New Roman" w:eastAsia="Times New Roman" w:hAnsi="Times New Roman" w:cs="Times New Roman"/>
                <w:color w:val="auto"/>
                <w:lang w:val="en-US" w:eastAsia="ar-SA"/>
              </w:rPr>
            </w:pPr>
            <w:r w:rsidRPr="00DE5109">
              <w:rPr>
                <w:rFonts w:ascii="Times New Roman" w:eastAsia="Times New Roman" w:hAnsi="Times New Roman" w:cs="Times New Roman"/>
                <w:color w:val="auto"/>
                <w:lang w:val="en-US" w:eastAsia="ar-SA"/>
              </w:rPr>
              <w:t>6</w:t>
            </w:r>
          </w:p>
        </w:tc>
        <w:tc>
          <w:tcPr>
            <w:tcW w:w="5630" w:type="dxa"/>
          </w:tcPr>
          <w:p w:rsidR="00243462" w:rsidRPr="00DE5109" w:rsidRDefault="00243462" w:rsidP="00243462">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Полезные ископаемые</w:t>
            </w:r>
          </w:p>
        </w:tc>
        <w:tc>
          <w:tcPr>
            <w:tcW w:w="1503" w:type="dxa"/>
          </w:tcPr>
          <w:p w:rsidR="00243462" w:rsidRPr="00DE5109" w:rsidRDefault="00704ACC" w:rsidP="00243462">
            <w:pPr>
              <w:widowControl/>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243462" w:rsidRPr="00DE5109" w:rsidTr="003B128E">
        <w:trPr>
          <w:trHeight w:val="225"/>
        </w:trPr>
        <w:tc>
          <w:tcPr>
            <w:tcW w:w="1000" w:type="dxa"/>
          </w:tcPr>
          <w:p w:rsidR="00243462" w:rsidRPr="00DE5109" w:rsidRDefault="00243462" w:rsidP="00243462">
            <w:pPr>
              <w:widowControl/>
              <w:suppressAutoHyphens/>
              <w:rPr>
                <w:rFonts w:ascii="Times New Roman" w:eastAsia="Times New Roman" w:hAnsi="Times New Roman" w:cs="Times New Roman"/>
                <w:color w:val="auto"/>
                <w:lang w:val="en-US" w:eastAsia="ar-SA"/>
              </w:rPr>
            </w:pPr>
            <w:r w:rsidRPr="00DE5109">
              <w:rPr>
                <w:rFonts w:ascii="Times New Roman" w:eastAsia="Times New Roman" w:hAnsi="Times New Roman" w:cs="Times New Roman"/>
                <w:color w:val="auto"/>
                <w:lang w:val="en-US" w:eastAsia="ar-SA"/>
              </w:rPr>
              <w:t>7</w:t>
            </w:r>
          </w:p>
        </w:tc>
        <w:tc>
          <w:tcPr>
            <w:tcW w:w="5630" w:type="dxa"/>
          </w:tcPr>
          <w:p w:rsidR="00243462" w:rsidRPr="003756AC" w:rsidRDefault="00243462" w:rsidP="00243462">
            <w:pPr>
              <w:widowControl/>
              <w:suppressAutoHyphens/>
              <w:rPr>
                <w:rFonts w:ascii="Times New Roman" w:eastAsia="Times New Roman" w:hAnsi="Times New Roman" w:cs="Times New Roman"/>
                <w:color w:val="auto"/>
                <w:lang w:eastAsia="ar-SA"/>
              </w:rPr>
            </w:pPr>
            <w:r w:rsidRPr="003756AC">
              <w:rPr>
                <w:rFonts w:ascii="Times New Roman" w:eastAsia="Times New Roman" w:hAnsi="Times New Roman" w:cs="Times New Roman"/>
                <w:color w:val="auto"/>
                <w:lang w:eastAsia="ar-SA"/>
              </w:rPr>
              <w:t>Природные зоны России</w:t>
            </w:r>
          </w:p>
        </w:tc>
        <w:tc>
          <w:tcPr>
            <w:tcW w:w="1503" w:type="dxa"/>
          </w:tcPr>
          <w:p w:rsidR="00243462" w:rsidRPr="00DE5109" w:rsidRDefault="00704ACC" w:rsidP="00243462">
            <w:pPr>
              <w:widowControl/>
              <w:tabs>
                <w:tab w:val="center" w:pos="1101"/>
              </w:tabs>
              <w:suppressAutoHyphens/>
              <w:jc w:val="center"/>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243462" w:rsidRPr="00DE5109" w:rsidTr="003B128E">
        <w:trPr>
          <w:trHeight w:val="288"/>
        </w:trPr>
        <w:tc>
          <w:tcPr>
            <w:tcW w:w="1000" w:type="dxa"/>
          </w:tcPr>
          <w:p w:rsidR="00243462" w:rsidRPr="00DE5109" w:rsidRDefault="00962182" w:rsidP="00243462">
            <w:pPr>
              <w:widowControl/>
              <w:suppressAutoHyphens/>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8</w:t>
            </w:r>
          </w:p>
        </w:tc>
        <w:tc>
          <w:tcPr>
            <w:tcW w:w="5630" w:type="dxa"/>
          </w:tcPr>
          <w:p w:rsidR="00243462" w:rsidRPr="00DE5109" w:rsidRDefault="00243462" w:rsidP="00243462">
            <w:pPr>
              <w:widowControl/>
              <w:suppressAutoHyphens/>
              <w:rPr>
                <w:rFonts w:ascii="Times New Roman" w:eastAsia="Times New Roman" w:hAnsi="Times New Roman" w:cs="Times New Roman"/>
                <w:i/>
                <w:color w:val="auto"/>
                <w:lang w:eastAsia="ar-SA"/>
              </w:rPr>
            </w:pPr>
            <w:r w:rsidRPr="00DE5109">
              <w:rPr>
                <w:rFonts w:ascii="Times New Roman" w:eastAsia="Times New Roman" w:hAnsi="Times New Roman" w:cs="Times New Roman"/>
                <w:color w:val="auto"/>
                <w:lang w:eastAsia="ar-SA"/>
              </w:rPr>
              <w:t>Размещение природных зон на территории России</w:t>
            </w:r>
          </w:p>
        </w:tc>
        <w:tc>
          <w:tcPr>
            <w:tcW w:w="1503" w:type="dxa"/>
          </w:tcPr>
          <w:p w:rsidR="00243462" w:rsidRPr="00962182" w:rsidRDefault="00C07492" w:rsidP="00962182">
            <w:pPr>
              <w:widowControl/>
              <w:suppressAutoHyphens/>
              <w:jc w:val="center"/>
              <w:rPr>
                <w:rFonts w:ascii="Times New Roman" w:eastAsia="Times New Roman" w:hAnsi="Times New Roman" w:cs="Times New Roman"/>
                <w:color w:val="auto"/>
                <w:lang w:eastAsia="ar-SA"/>
              </w:rPr>
            </w:pPr>
            <w:r w:rsidRPr="00C07492">
              <w:rPr>
                <w:rFonts w:ascii="Times New Roman" w:eastAsia="Times New Roman" w:hAnsi="Times New Roman" w:cs="Times New Roman"/>
                <w:color w:val="auto"/>
                <w:lang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243462" w:rsidRPr="00DE5109" w:rsidTr="003B128E">
        <w:trPr>
          <w:trHeight w:val="255"/>
        </w:trPr>
        <w:tc>
          <w:tcPr>
            <w:tcW w:w="1000" w:type="dxa"/>
          </w:tcPr>
          <w:p w:rsidR="00243462" w:rsidRPr="00DE5109" w:rsidRDefault="00243462" w:rsidP="00243462">
            <w:pPr>
              <w:widowControl/>
              <w:suppressAutoHyphens/>
              <w:rPr>
                <w:rFonts w:ascii="Times New Roman" w:eastAsia="Times New Roman" w:hAnsi="Times New Roman" w:cs="Times New Roman"/>
                <w:color w:val="auto"/>
                <w:lang w:val="en-US" w:eastAsia="ar-SA"/>
              </w:rPr>
            </w:pPr>
            <w:r w:rsidRPr="00DE5109">
              <w:rPr>
                <w:rFonts w:ascii="Times New Roman" w:eastAsia="Times New Roman" w:hAnsi="Times New Roman" w:cs="Times New Roman"/>
                <w:color w:val="auto"/>
                <w:lang w:val="en-US" w:eastAsia="ar-SA"/>
              </w:rPr>
              <w:t>9</w:t>
            </w:r>
          </w:p>
        </w:tc>
        <w:tc>
          <w:tcPr>
            <w:tcW w:w="5630" w:type="dxa"/>
          </w:tcPr>
          <w:p w:rsidR="00243462" w:rsidRPr="00DE5109" w:rsidRDefault="00243462" w:rsidP="00243462">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Карта природных зон России</w:t>
            </w:r>
          </w:p>
        </w:tc>
        <w:tc>
          <w:tcPr>
            <w:tcW w:w="1503" w:type="dxa"/>
          </w:tcPr>
          <w:p w:rsidR="00243462" w:rsidRPr="00DE5109" w:rsidRDefault="00C07492" w:rsidP="00243462">
            <w:pPr>
              <w:widowControl/>
              <w:suppressAutoHyphens/>
              <w:jc w:val="center"/>
              <w:rPr>
                <w:rFonts w:ascii="Times New Roman" w:eastAsia="Times New Roman" w:hAnsi="Times New Roman" w:cs="Times New Roman"/>
                <w:color w:val="auto"/>
                <w:lang w:val="en-US" w:eastAsia="ar-SA"/>
              </w:rPr>
            </w:pPr>
            <w:r w:rsidRPr="00C07492">
              <w:rPr>
                <w:rFonts w:ascii="Times New Roman" w:eastAsia="Times New Roman" w:hAnsi="Times New Roman" w:cs="Times New Roman"/>
                <w:color w:val="auto"/>
                <w:lang w:val="en-US"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243462" w:rsidRPr="00DE5109" w:rsidTr="003B128E">
        <w:trPr>
          <w:trHeight w:val="287"/>
        </w:trPr>
        <w:tc>
          <w:tcPr>
            <w:tcW w:w="1000" w:type="dxa"/>
          </w:tcPr>
          <w:p w:rsidR="00243462" w:rsidRPr="00DE5109" w:rsidRDefault="00962182" w:rsidP="00243462">
            <w:pPr>
              <w:widowControl/>
              <w:suppressAutoHyphens/>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10</w:t>
            </w:r>
          </w:p>
        </w:tc>
        <w:tc>
          <w:tcPr>
            <w:tcW w:w="5630" w:type="dxa"/>
          </w:tcPr>
          <w:p w:rsidR="00243462" w:rsidRPr="00DE5109" w:rsidRDefault="00962182" w:rsidP="00243462">
            <w:pPr>
              <w:widowControl/>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Зона арктических пустынь</w:t>
            </w:r>
          </w:p>
        </w:tc>
        <w:tc>
          <w:tcPr>
            <w:tcW w:w="1503" w:type="dxa"/>
          </w:tcPr>
          <w:p w:rsidR="00243462" w:rsidRPr="00962182" w:rsidRDefault="00962182" w:rsidP="00C07492">
            <w:pPr>
              <w:widowControl/>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243462" w:rsidRPr="00DE5109" w:rsidTr="003B128E">
        <w:trPr>
          <w:trHeight w:val="267"/>
        </w:trPr>
        <w:tc>
          <w:tcPr>
            <w:tcW w:w="1000" w:type="dxa"/>
          </w:tcPr>
          <w:p w:rsidR="00243462" w:rsidRPr="00DE5109" w:rsidRDefault="00C07492" w:rsidP="00243462">
            <w:pPr>
              <w:widowControl/>
              <w:suppressAutoHyphens/>
              <w:rPr>
                <w:rFonts w:ascii="Times New Roman" w:eastAsia="Times New Roman" w:hAnsi="Times New Roman" w:cs="Times New Roman"/>
                <w:color w:val="auto"/>
                <w:lang w:val="en-US" w:eastAsia="ar-SA"/>
              </w:rPr>
            </w:pPr>
            <w:r w:rsidRPr="00C07492">
              <w:rPr>
                <w:rFonts w:ascii="Times New Roman" w:eastAsia="Times New Roman" w:hAnsi="Times New Roman" w:cs="Times New Roman"/>
                <w:color w:val="auto"/>
                <w:lang w:val="en-US" w:eastAsia="ar-SA"/>
              </w:rPr>
              <w:t>11</w:t>
            </w:r>
          </w:p>
        </w:tc>
        <w:tc>
          <w:tcPr>
            <w:tcW w:w="5630" w:type="dxa"/>
          </w:tcPr>
          <w:p w:rsidR="00243462" w:rsidRPr="00C07492" w:rsidRDefault="00C07492" w:rsidP="00243462">
            <w:pPr>
              <w:widowControl/>
              <w:suppressAutoHyphens/>
              <w:rPr>
                <w:rFonts w:ascii="Times New Roman" w:eastAsia="Times New Roman" w:hAnsi="Times New Roman" w:cs="Times New Roman"/>
                <w:color w:val="auto"/>
                <w:lang w:eastAsia="ar-SA"/>
              </w:rPr>
            </w:pPr>
            <w:r w:rsidRPr="00C07492">
              <w:rPr>
                <w:rFonts w:ascii="Times New Roman" w:eastAsia="Times New Roman" w:hAnsi="Times New Roman" w:cs="Times New Roman"/>
                <w:color w:val="auto"/>
                <w:lang w:eastAsia="ar-SA"/>
              </w:rPr>
              <w:t>Положение на карте. Климат.</w:t>
            </w:r>
          </w:p>
        </w:tc>
        <w:tc>
          <w:tcPr>
            <w:tcW w:w="1503" w:type="dxa"/>
          </w:tcPr>
          <w:p w:rsidR="00243462" w:rsidRPr="00DE5109" w:rsidRDefault="00C07492" w:rsidP="00243462">
            <w:pPr>
              <w:widowControl/>
              <w:suppressAutoHyphens/>
              <w:jc w:val="center"/>
              <w:rPr>
                <w:rFonts w:ascii="Times New Roman" w:eastAsia="Times New Roman" w:hAnsi="Times New Roman" w:cs="Times New Roman"/>
                <w:color w:val="auto"/>
                <w:lang w:val="en-US" w:eastAsia="ar-SA"/>
              </w:rPr>
            </w:pPr>
            <w:r w:rsidRPr="00C07492">
              <w:rPr>
                <w:rFonts w:ascii="Times New Roman" w:eastAsia="Times New Roman" w:hAnsi="Times New Roman" w:cs="Times New Roman"/>
                <w:color w:val="auto"/>
                <w:lang w:val="en-US"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243462" w:rsidRPr="00DE5109" w:rsidTr="003B128E">
        <w:trPr>
          <w:trHeight w:val="363"/>
        </w:trPr>
        <w:tc>
          <w:tcPr>
            <w:tcW w:w="1000" w:type="dxa"/>
          </w:tcPr>
          <w:p w:rsidR="00243462" w:rsidRPr="00DE5109" w:rsidRDefault="006828C7" w:rsidP="00243462">
            <w:pPr>
              <w:widowControl/>
              <w:suppressAutoHyphens/>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12</w:t>
            </w:r>
          </w:p>
        </w:tc>
        <w:tc>
          <w:tcPr>
            <w:tcW w:w="5630" w:type="dxa"/>
          </w:tcPr>
          <w:p w:rsidR="00243462" w:rsidRPr="006828C7" w:rsidRDefault="00243462" w:rsidP="00243462">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xml:space="preserve">Растительный и животный мир. </w:t>
            </w:r>
          </w:p>
        </w:tc>
        <w:tc>
          <w:tcPr>
            <w:tcW w:w="1503" w:type="dxa"/>
          </w:tcPr>
          <w:p w:rsidR="00243462" w:rsidRPr="00DE5109" w:rsidRDefault="006828C7" w:rsidP="006828C7">
            <w:pPr>
              <w:widowControl/>
              <w:suppressAutoHyphens/>
              <w:jc w:val="center"/>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6828C7" w:rsidRPr="00DE5109" w:rsidTr="003B128E">
        <w:trPr>
          <w:trHeight w:val="315"/>
        </w:trPr>
        <w:tc>
          <w:tcPr>
            <w:tcW w:w="1000" w:type="dxa"/>
          </w:tcPr>
          <w:p w:rsidR="006828C7" w:rsidRPr="00DE5109" w:rsidRDefault="006828C7" w:rsidP="006828C7">
            <w:pPr>
              <w:widowControl/>
              <w:suppressAutoHyphens/>
              <w:rPr>
                <w:rFonts w:ascii="Times New Roman" w:eastAsia="Times New Roman" w:hAnsi="Times New Roman" w:cs="Times New Roman"/>
                <w:color w:val="auto"/>
                <w:lang w:val="en-US" w:eastAsia="ar-SA"/>
              </w:rPr>
            </w:pPr>
            <w:r w:rsidRPr="00DE5109">
              <w:rPr>
                <w:rFonts w:ascii="Times New Roman" w:eastAsia="Times New Roman" w:hAnsi="Times New Roman" w:cs="Times New Roman"/>
                <w:color w:val="auto"/>
                <w:lang w:val="en-US" w:eastAsia="ar-SA"/>
              </w:rPr>
              <w:t>13</w:t>
            </w:r>
          </w:p>
        </w:tc>
        <w:tc>
          <w:tcPr>
            <w:tcW w:w="5630" w:type="dxa"/>
          </w:tcPr>
          <w:p w:rsidR="006828C7" w:rsidRPr="00DE5109" w:rsidRDefault="006828C7" w:rsidP="006828C7">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xml:space="preserve">Население. </w:t>
            </w:r>
          </w:p>
        </w:tc>
        <w:tc>
          <w:tcPr>
            <w:tcW w:w="1503" w:type="dxa"/>
          </w:tcPr>
          <w:p w:rsidR="006828C7" w:rsidRPr="006828C7" w:rsidRDefault="006828C7" w:rsidP="00C07492">
            <w:pPr>
              <w:widowControl/>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6828C7" w:rsidRPr="00DE5109" w:rsidRDefault="006828C7" w:rsidP="00DE5109">
            <w:pPr>
              <w:widowControl/>
              <w:suppressAutoHyphens/>
              <w:rPr>
                <w:rFonts w:ascii="Times New Roman" w:eastAsia="Times New Roman" w:hAnsi="Times New Roman" w:cs="Times New Roman"/>
                <w:b/>
                <w:color w:val="auto"/>
                <w:lang w:eastAsia="ar-SA"/>
              </w:rPr>
            </w:pPr>
          </w:p>
        </w:tc>
      </w:tr>
      <w:tr w:rsidR="00C07492" w:rsidRPr="00DE5109" w:rsidTr="003B128E">
        <w:trPr>
          <w:trHeight w:val="270"/>
        </w:trPr>
        <w:tc>
          <w:tcPr>
            <w:tcW w:w="1000" w:type="dxa"/>
          </w:tcPr>
          <w:p w:rsidR="00C07492" w:rsidRPr="00DE5109" w:rsidRDefault="00C07492" w:rsidP="00243462">
            <w:pPr>
              <w:widowControl/>
              <w:suppressAutoHyphens/>
              <w:rPr>
                <w:rFonts w:ascii="Times New Roman" w:eastAsia="Times New Roman" w:hAnsi="Times New Roman" w:cs="Times New Roman"/>
                <w:color w:val="auto"/>
                <w:lang w:val="en-US" w:eastAsia="ar-SA"/>
              </w:rPr>
            </w:pPr>
            <w:r w:rsidRPr="00C07492">
              <w:rPr>
                <w:rFonts w:ascii="Times New Roman" w:eastAsia="Times New Roman" w:hAnsi="Times New Roman" w:cs="Times New Roman"/>
                <w:color w:val="auto"/>
                <w:lang w:val="en-US" w:eastAsia="ar-SA"/>
              </w:rPr>
              <w:t>14</w:t>
            </w:r>
          </w:p>
        </w:tc>
        <w:tc>
          <w:tcPr>
            <w:tcW w:w="5630" w:type="dxa"/>
          </w:tcPr>
          <w:p w:rsidR="00C07492" w:rsidRPr="00DE5109" w:rsidRDefault="00C07492" w:rsidP="00243462">
            <w:pPr>
              <w:widowControl/>
              <w:suppressAutoHyphens/>
              <w:rPr>
                <w:rFonts w:ascii="Times New Roman" w:eastAsia="Times New Roman" w:hAnsi="Times New Roman" w:cs="Times New Roman"/>
                <w:color w:val="auto"/>
                <w:lang w:eastAsia="ar-SA"/>
              </w:rPr>
            </w:pPr>
            <w:r w:rsidRPr="00C07492">
              <w:rPr>
                <w:rFonts w:ascii="Times New Roman" w:eastAsia="Times New Roman" w:hAnsi="Times New Roman" w:cs="Times New Roman"/>
                <w:color w:val="auto"/>
                <w:lang w:eastAsia="ar-SA"/>
              </w:rPr>
              <w:t>Северный морской путь</w:t>
            </w:r>
          </w:p>
        </w:tc>
        <w:tc>
          <w:tcPr>
            <w:tcW w:w="1503" w:type="dxa"/>
          </w:tcPr>
          <w:p w:rsidR="00C07492" w:rsidRPr="00C07492" w:rsidRDefault="00C07492" w:rsidP="00243462">
            <w:pPr>
              <w:widowControl/>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C07492" w:rsidRPr="00DE5109" w:rsidRDefault="00C07492" w:rsidP="00DE5109">
            <w:pPr>
              <w:widowControl/>
              <w:suppressAutoHyphens/>
              <w:rPr>
                <w:rFonts w:ascii="Times New Roman" w:eastAsia="Times New Roman" w:hAnsi="Times New Roman" w:cs="Times New Roman"/>
                <w:b/>
                <w:color w:val="auto"/>
                <w:lang w:eastAsia="ar-SA"/>
              </w:rPr>
            </w:pPr>
          </w:p>
        </w:tc>
      </w:tr>
      <w:tr w:rsidR="003B128E" w:rsidRPr="00DE5109" w:rsidTr="003B128E">
        <w:trPr>
          <w:trHeight w:val="245"/>
        </w:trPr>
        <w:tc>
          <w:tcPr>
            <w:tcW w:w="1000" w:type="dxa"/>
          </w:tcPr>
          <w:p w:rsidR="003B128E" w:rsidRPr="00DE5109" w:rsidRDefault="003B128E" w:rsidP="007926CD">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15</w:t>
            </w:r>
          </w:p>
        </w:tc>
        <w:tc>
          <w:tcPr>
            <w:tcW w:w="5630" w:type="dxa"/>
          </w:tcPr>
          <w:p w:rsidR="003B128E" w:rsidRPr="00A92E18" w:rsidRDefault="003B128E" w:rsidP="007926CD">
            <w:pPr>
              <w:widowControl/>
              <w:suppressAutoHyphens/>
              <w:rPr>
                <w:rFonts w:ascii="Times New Roman" w:eastAsia="Times New Roman" w:hAnsi="Times New Roman" w:cs="Times New Roman"/>
                <w:color w:val="auto"/>
                <w:lang w:eastAsia="ar-SA"/>
              </w:rPr>
            </w:pPr>
            <w:r w:rsidRPr="00A92E18">
              <w:rPr>
                <w:rFonts w:ascii="Times New Roman" w:eastAsia="Times New Roman" w:hAnsi="Times New Roman" w:cs="Times New Roman"/>
                <w:color w:val="auto"/>
                <w:lang w:eastAsia="ar-SA"/>
              </w:rPr>
              <w:t>Зона тундры</w:t>
            </w:r>
          </w:p>
        </w:tc>
        <w:tc>
          <w:tcPr>
            <w:tcW w:w="1503" w:type="dxa"/>
          </w:tcPr>
          <w:p w:rsidR="003B128E" w:rsidRPr="00DE5109" w:rsidRDefault="003B128E" w:rsidP="007926CD">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3B128E" w:rsidRPr="00DE5109" w:rsidRDefault="003B128E" w:rsidP="007926CD">
            <w:pPr>
              <w:widowControl/>
              <w:suppressAutoHyphens/>
              <w:rPr>
                <w:rFonts w:ascii="Times New Roman" w:eastAsia="Times New Roman" w:hAnsi="Times New Roman" w:cs="Times New Roman"/>
                <w:b/>
                <w:color w:val="auto"/>
                <w:lang w:eastAsia="ar-SA"/>
              </w:rPr>
            </w:pPr>
          </w:p>
        </w:tc>
      </w:tr>
      <w:tr w:rsidR="003B128E" w:rsidRPr="00DE5109" w:rsidTr="003B128E">
        <w:trPr>
          <w:trHeight w:val="375"/>
        </w:trPr>
        <w:tc>
          <w:tcPr>
            <w:tcW w:w="1000" w:type="dxa"/>
          </w:tcPr>
          <w:p w:rsidR="003B128E" w:rsidRPr="00DE5109" w:rsidRDefault="003B128E" w:rsidP="007926CD">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16</w:t>
            </w:r>
          </w:p>
        </w:tc>
        <w:tc>
          <w:tcPr>
            <w:tcW w:w="5630" w:type="dxa"/>
          </w:tcPr>
          <w:p w:rsidR="003B128E" w:rsidRPr="00DE5109" w:rsidRDefault="003B128E" w:rsidP="007926CD">
            <w:pPr>
              <w:widowControl/>
              <w:suppressAutoHyphens/>
              <w:spacing w:line="276" w:lineRule="auto"/>
              <w:rPr>
                <w:rFonts w:ascii="Times New Roman" w:eastAsia="Times New Roman" w:hAnsi="Times New Roman" w:cs="Times New Roman"/>
                <w:i/>
                <w:color w:val="auto"/>
                <w:lang w:eastAsia="ar-SA"/>
              </w:rPr>
            </w:pPr>
            <w:r w:rsidRPr="00DE5109">
              <w:rPr>
                <w:rFonts w:ascii="Times New Roman" w:eastAsia="Times New Roman" w:hAnsi="Times New Roman" w:cs="Times New Roman"/>
                <w:color w:val="auto"/>
                <w:lang w:eastAsia="ar-SA"/>
              </w:rPr>
              <w:t>Положение на карте.</w:t>
            </w:r>
          </w:p>
        </w:tc>
        <w:tc>
          <w:tcPr>
            <w:tcW w:w="1503" w:type="dxa"/>
          </w:tcPr>
          <w:p w:rsidR="003B128E" w:rsidRPr="00DE5109" w:rsidRDefault="003B128E" w:rsidP="007926CD">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3B128E" w:rsidRPr="00DE5109" w:rsidRDefault="003B128E" w:rsidP="007926CD">
            <w:pPr>
              <w:widowControl/>
              <w:suppressAutoHyphens/>
              <w:rPr>
                <w:rFonts w:ascii="Times New Roman" w:eastAsia="Times New Roman" w:hAnsi="Times New Roman" w:cs="Times New Roman"/>
                <w:b/>
                <w:color w:val="auto"/>
                <w:lang w:eastAsia="ar-SA"/>
              </w:rPr>
            </w:pPr>
          </w:p>
        </w:tc>
      </w:tr>
      <w:tr w:rsidR="00DE5109" w:rsidRPr="00DE5109" w:rsidTr="00F42501">
        <w:tc>
          <w:tcPr>
            <w:tcW w:w="0" w:type="auto"/>
            <w:gridSpan w:val="4"/>
            <w:shd w:val="clear" w:color="auto" w:fill="F2F2F2" w:themeFill="background1" w:themeFillShade="F2"/>
          </w:tcPr>
          <w:p w:rsidR="00DE5109" w:rsidRPr="00DE5109" w:rsidRDefault="00DE5109" w:rsidP="00DE5109">
            <w:pPr>
              <w:widowControl/>
              <w:suppressAutoHyphens/>
              <w:jc w:val="center"/>
              <w:rPr>
                <w:rFonts w:ascii="Times New Roman" w:eastAsia="Times New Roman" w:hAnsi="Times New Roman" w:cs="Times New Roman"/>
                <w:b/>
                <w:color w:val="auto"/>
                <w:lang w:eastAsia="ar-SA"/>
              </w:rPr>
            </w:pPr>
            <w:r w:rsidRPr="00DE5109">
              <w:rPr>
                <w:rFonts w:ascii="Times New Roman" w:eastAsia="Times New Roman" w:hAnsi="Times New Roman" w:cs="Times New Roman"/>
                <w:b/>
                <w:color w:val="auto"/>
                <w:lang w:eastAsia="ar-SA"/>
              </w:rPr>
              <w:t>2 четверть (</w:t>
            </w:r>
            <w:r w:rsidR="006D0575">
              <w:rPr>
                <w:rFonts w:ascii="Times New Roman" w:eastAsia="Times New Roman" w:hAnsi="Times New Roman" w:cs="Times New Roman"/>
                <w:b/>
                <w:color w:val="auto"/>
                <w:lang w:val="en-US" w:eastAsia="ar-SA"/>
              </w:rPr>
              <w:t>16</w:t>
            </w:r>
            <w:r w:rsidRPr="00DE5109">
              <w:rPr>
                <w:rFonts w:ascii="Times New Roman" w:eastAsia="Times New Roman" w:hAnsi="Times New Roman" w:cs="Times New Roman"/>
                <w:b/>
                <w:color w:val="auto"/>
                <w:lang w:eastAsia="ar-SA"/>
              </w:rPr>
              <w:t xml:space="preserve"> ч.)</w:t>
            </w:r>
          </w:p>
        </w:tc>
      </w:tr>
      <w:tr w:rsidR="0042398A" w:rsidRPr="00DE5109" w:rsidTr="003B128E">
        <w:trPr>
          <w:trHeight w:val="381"/>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17</w:t>
            </w:r>
          </w:p>
        </w:tc>
        <w:tc>
          <w:tcPr>
            <w:tcW w:w="5630" w:type="dxa"/>
          </w:tcPr>
          <w:p w:rsidR="0042398A" w:rsidRPr="0042398A" w:rsidRDefault="0042398A" w:rsidP="0042398A">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 Рельеф и полезные ископаемые</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315"/>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42398A">
              <w:rPr>
                <w:rFonts w:ascii="Times New Roman" w:eastAsia="Times New Roman" w:hAnsi="Times New Roman" w:cs="Times New Roman"/>
                <w:color w:val="auto"/>
                <w:lang w:eastAsia="ar-SA"/>
              </w:rPr>
              <w:t>18</w:t>
            </w: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42398A">
              <w:rPr>
                <w:rFonts w:ascii="Times New Roman" w:eastAsia="Times New Roman" w:hAnsi="Times New Roman" w:cs="Times New Roman"/>
                <w:color w:val="auto"/>
                <w:lang w:eastAsia="ar-SA"/>
              </w:rPr>
              <w:t>Климат.</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285"/>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19</w:t>
            </w: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Растительный и животный мир</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255"/>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20</w:t>
            </w: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Хозяйство.</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225"/>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21</w:t>
            </w: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xml:space="preserve"> Население и его основные занятия.</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270"/>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22</w:t>
            </w:r>
          </w:p>
        </w:tc>
        <w:tc>
          <w:tcPr>
            <w:tcW w:w="5630" w:type="dxa"/>
          </w:tcPr>
          <w:p w:rsidR="0042398A" w:rsidRPr="00A92E18" w:rsidRDefault="0042398A" w:rsidP="0042398A">
            <w:pPr>
              <w:widowControl/>
              <w:suppressAutoHyphens/>
              <w:spacing w:line="276" w:lineRule="auto"/>
              <w:rPr>
                <w:rFonts w:ascii="Times New Roman" w:eastAsia="Times New Roman" w:hAnsi="Times New Roman" w:cs="Times New Roman"/>
                <w:color w:val="auto"/>
                <w:lang w:eastAsia="ar-SA"/>
              </w:rPr>
            </w:pPr>
            <w:r w:rsidRPr="00A92E18">
              <w:rPr>
                <w:rFonts w:ascii="Times New Roman" w:eastAsia="Times New Roman" w:hAnsi="Times New Roman" w:cs="Times New Roman"/>
                <w:color w:val="auto"/>
                <w:lang w:eastAsia="ar-SA"/>
              </w:rPr>
              <w:t>Лесная зона</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585"/>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23</w:t>
            </w:r>
          </w:p>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i/>
                <w:color w:val="auto"/>
                <w:lang w:eastAsia="ar-SA"/>
              </w:rPr>
            </w:pPr>
            <w:r w:rsidRPr="00DE5109">
              <w:rPr>
                <w:rFonts w:ascii="Times New Roman" w:eastAsia="Times New Roman" w:hAnsi="Times New Roman" w:cs="Times New Roman"/>
                <w:color w:val="auto"/>
                <w:lang w:eastAsia="ar-SA"/>
              </w:rPr>
              <w:t>Положение на карте. Рельеф и полезные ископаемые</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p>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285"/>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24</w:t>
            </w: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Климат.</w:t>
            </w:r>
          </w:p>
        </w:tc>
        <w:tc>
          <w:tcPr>
            <w:tcW w:w="1503" w:type="dxa"/>
          </w:tcPr>
          <w:p w:rsidR="0042398A" w:rsidRPr="00DE5109" w:rsidRDefault="00A355F6" w:rsidP="0042398A">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270"/>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25</w:t>
            </w: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Растительный и животный мир</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525"/>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26</w:t>
            </w:r>
          </w:p>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Промышленность и сельское хозяйство центральной России</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A04954" w:rsidRPr="00DE5109" w:rsidTr="003B128E">
        <w:trPr>
          <w:trHeight w:val="412"/>
        </w:trPr>
        <w:tc>
          <w:tcPr>
            <w:tcW w:w="1000" w:type="dxa"/>
          </w:tcPr>
          <w:p w:rsidR="00A04954" w:rsidRPr="00DE5109" w:rsidRDefault="00A04954" w:rsidP="00A04954">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27</w:t>
            </w:r>
          </w:p>
        </w:tc>
        <w:tc>
          <w:tcPr>
            <w:tcW w:w="5630" w:type="dxa"/>
          </w:tcPr>
          <w:p w:rsidR="00A04954" w:rsidRPr="00DE5109" w:rsidRDefault="00A04954" w:rsidP="00A04954">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Особенности развития хозяйства.</w:t>
            </w:r>
          </w:p>
        </w:tc>
        <w:tc>
          <w:tcPr>
            <w:tcW w:w="1503" w:type="dxa"/>
          </w:tcPr>
          <w:p w:rsidR="00A04954" w:rsidRPr="00DE5109" w:rsidRDefault="00A04954" w:rsidP="00A04954">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A04954" w:rsidRPr="00DE5109" w:rsidRDefault="00A04954"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315"/>
        </w:trPr>
        <w:tc>
          <w:tcPr>
            <w:tcW w:w="1000" w:type="dxa"/>
          </w:tcPr>
          <w:p w:rsidR="0042398A" w:rsidRPr="00DE5109" w:rsidRDefault="00A04954" w:rsidP="0042398A">
            <w:pPr>
              <w:widowControl/>
              <w:suppressAutoHyphens/>
              <w:spacing w:line="276" w:lineRule="auto"/>
              <w:rPr>
                <w:rFonts w:ascii="Times New Roman" w:eastAsia="Times New Roman" w:hAnsi="Times New Roman" w:cs="Times New Roman"/>
                <w:color w:val="auto"/>
                <w:lang w:eastAsia="ar-SA"/>
              </w:rPr>
            </w:pPr>
            <w:r w:rsidRPr="00A04954">
              <w:rPr>
                <w:rFonts w:ascii="Times New Roman" w:eastAsia="Times New Roman" w:hAnsi="Times New Roman" w:cs="Times New Roman"/>
                <w:color w:val="auto"/>
                <w:lang w:eastAsia="ar-SA"/>
              </w:rPr>
              <w:t>28</w:t>
            </w:r>
          </w:p>
        </w:tc>
        <w:tc>
          <w:tcPr>
            <w:tcW w:w="5630" w:type="dxa"/>
          </w:tcPr>
          <w:p w:rsidR="0042398A" w:rsidRPr="00DE5109" w:rsidRDefault="00A04954" w:rsidP="0042398A">
            <w:pPr>
              <w:widowControl/>
              <w:suppressAutoHyphens/>
              <w:spacing w:line="276" w:lineRule="auto"/>
              <w:rPr>
                <w:rFonts w:ascii="Times New Roman" w:eastAsia="Times New Roman" w:hAnsi="Times New Roman" w:cs="Times New Roman"/>
                <w:color w:val="auto"/>
                <w:lang w:eastAsia="ar-SA"/>
              </w:rPr>
            </w:pPr>
            <w:r w:rsidRPr="00A04954">
              <w:rPr>
                <w:rFonts w:ascii="Times New Roman" w:eastAsia="Times New Roman" w:hAnsi="Times New Roman" w:cs="Times New Roman"/>
                <w:color w:val="auto"/>
                <w:lang w:eastAsia="ar-SA"/>
              </w:rPr>
              <w:t>Города центральной России</w:t>
            </w:r>
          </w:p>
        </w:tc>
        <w:tc>
          <w:tcPr>
            <w:tcW w:w="1503" w:type="dxa"/>
          </w:tcPr>
          <w:p w:rsidR="0042398A" w:rsidRPr="00DE5109" w:rsidRDefault="00A04954" w:rsidP="0042398A">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3B128E" w:rsidRPr="00DE5109" w:rsidTr="003B128E">
        <w:trPr>
          <w:trHeight w:val="315"/>
        </w:trPr>
        <w:tc>
          <w:tcPr>
            <w:tcW w:w="1000" w:type="dxa"/>
          </w:tcPr>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29</w:t>
            </w:r>
          </w:p>
        </w:tc>
        <w:tc>
          <w:tcPr>
            <w:tcW w:w="5630" w:type="dxa"/>
          </w:tcPr>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Лесная зона. Значение леса</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rPr>
                <w:rFonts w:ascii="Times New Roman" w:eastAsia="Times New Roman" w:hAnsi="Times New Roman" w:cs="Times New Roman"/>
                <w:b/>
                <w:color w:val="auto"/>
                <w:lang w:eastAsia="ar-SA"/>
              </w:rPr>
            </w:pPr>
          </w:p>
        </w:tc>
      </w:tr>
      <w:tr w:rsidR="003B128E" w:rsidRPr="00DE5109" w:rsidTr="003B128E">
        <w:trPr>
          <w:trHeight w:val="315"/>
        </w:trPr>
        <w:tc>
          <w:tcPr>
            <w:tcW w:w="1000" w:type="dxa"/>
          </w:tcPr>
          <w:p w:rsidR="003B128E" w:rsidRPr="00A04954" w:rsidRDefault="003B128E" w:rsidP="003B128E">
            <w:pPr>
              <w:widowControl/>
              <w:suppressAutoHyphens/>
              <w:spacing w:line="276" w:lineRule="auto"/>
              <w:rPr>
                <w:rFonts w:ascii="Times New Roman" w:eastAsia="Times New Roman" w:hAnsi="Times New Roman" w:cs="Times New Roman"/>
                <w:color w:val="auto"/>
                <w:lang w:eastAsia="ar-SA"/>
              </w:rPr>
            </w:pPr>
            <w:r w:rsidRPr="003B128E">
              <w:rPr>
                <w:rFonts w:ascii="Times New Roman" w:eastAsia="Times New Roman" w:hAnsi="Times New Roman" w:cs="Times New Roman"/>
                <w:color w:val="auto"/>
                <w:lang w:eastAsia="ar-SA"/>
              </w:rPr>
              <w:t>30</w:t>
            </w:r>
          </w:p>
        </w:tc>
        <w:tc>
          <w:tcPr>
            <w:tcW w:w="5630" w:type="dxa"/>
          </w:tcPr>
          <w:p w:rsidR="003B128E" w:rsidRPr="00A04954" w:rsidRDefault="003B128E" w:rsidP="003B128E">
            <w:pPr>
              <w:widowControl/>
              <w:suppressAutoHyphens/>
              <w:spacing w:line="276" w:lineRule="auto"/>
              <w:rPr>
                <w:rFonts w:ascii="Times New Roman" w:eastAsia="Times New Roman" w:hAnsi="Times New Roman" w:cs="Times New Roman"/>
                <w:color w:val="auto"/>
                <w:lang w:eastAsia="ar-SA"/>
              </w:rPr>
            </w:pPr>
            <w:r w:rsidRPr="003B128E">
              <w:rPr>
                <w:rFonts w:ascii="Times New Roman" w:eastAsia="Times New Roman" w:hAnsi="Times New Roman" w:cs="Times New Roman"/>
                <w:color w:val="auto"/>
                <w:lang w:eastAsia="ar-SA"/>
              </w:rPr>
              <w:t>Города: Санкт – Петербург, Новгород, Псков, Калининград.</w:t>
            </w:r>
          </w:p>
        </w:tc>
        <w:tc>
          <w:tcPr>
            <w:tcW w:w="1503" w:type="dxa"/>
          </w:tcPr>
          <w:p w:rsidR="003B128E"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3B128E">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rPr>
                <w:rFonts w:ascii="Times New Roman" w:eastAsia="Times New Roman" w:hAnsi="Times New Roman" w:cs="Times New Roman"/>
                <w:b/>
                <w:color w:val="auto"/>
                <w:lang w:eastAsia="ar-SA"/>
              </w:rPr>
            </w:pPr>
          </w:p>
        </w:tc>
      </w:tr>
      <w:tr w:rsidR="003B128E" w:rsidRPr="00DE5109" w:rsidTr="00F42501">
        <w:trPr>
          <w:trHeight w:val="385"/>
        </w:trPr>
        <w:tc>
          <w:tcPr>
            <w:tcW w:w="0" w:type="auto"/>
            <w:gridSpan w:val="4"/>
            <w:shd w:val="clear" w:color="auto" w:fill="F2F2F2" w:themeFill="background1" w:themeFillShade="F2"/>
          </w:tcPr>
          <w:p w:rsidR="003B128E" w:rsidRPr="00DE5109" w:rsidRDefault="003B128E" w:rsidP="003B128E">
            <w:pPr>
              <w:widowControl/>
              <w:suppressAutoHyphens/>
              <w:rPr>
                <w:rFonts w:ascii="Times New Roman" w:eastAsia="Times New Roman" w:hAnsi="Times New Roman" w:cs="Times New Roman"/>
                <w:b/>
                <w:color w:val="auto"/>
                <w:lang w:eastAsia="ar-SA"/>
              </w:rPr>
            </w:pPr>
          </w:p>
          <w:p w:rsidR="003B128E" w:rsidRPr="00DE5109" w:rsidRDefault="003B128E" w:rsidP="003B128E">
            <w:pPr>
              <w:widowControl/>
              <w:suppressAutoHyphens/>
              <w:jc w:val="center"/>
              <w:rPr>
                <w:rFonts w:ascii="Times New Roman" w:eastAsia="Times New Roman" w:hAnsi="Times New Roman" w:cs="Times New Roman"/>
                <w:b/>
                <w:color w:val="auto"/>
                <w:lang w:eastAsia="ar-SA"/>
              </w:rPr>
            </w:pPr>
            <w:r w:rsidRPr="00DE5109">
              <w:rPr>
                <w:rFonts w:ascii="Times New Roman" w:eastAsia="Times New Roman" w:hAnsi="Times New Roman" w:cs="Times New Roman"/>
                <w:b/>
                <w:color w:val="auto"/>
                <w:lang w:eastAsia="ar-SA"/>
              </w:rPr>
              <w:t>3 четверть (</w:t>
            </w:r>
            <w:r w:rsidRPr="00DE5109">
              <w:rPr>
                <w:rFonts w:ascii="Times New Roman" w:eastAsia="Times New Roman" w:hAnsi="Times New Roman" w:cs="Times New Roman"/>
                <w:b/>
                <w:color w:val="auto"/>
                <w:lang w:val="en-US" w:eastAsia="ar-SA"/>
              </w:rPr>
              <w:t>2</w:t>
            </w:r>
            <w:r>
              <w:rPr>
                <w:rFonts w:ascii="Times New Roman" w:eastAsia="Times New Roman" w:hAnsi="Times New Roman" w:cs="Times New Roman"/>
                <w:b/>
                <w:color w:val="auto"/>
                <w:lang w:eastAsia="ar-SA"/>
              </w:rPr>
              <w:t>0 ч.)</w:t>
            </w:r>
          </w:p>
        </w:tc>
      </w:tr>
      <w:tr w:rsidR="003B128E" w:rsidRPr="00DE5109" w:rsidTr="003B128E">
        <w:trPr>
          <w:trHeight w:val="292"/>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31</w:t>
            </w:r>
          </w:p>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p>
        </w:tc>
        <w:tc>
          <w:tcPr>
            <w:tcW w:w="5630" w:type="dxa"/>
          </w:tcPr>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Города: Санкт – Петербург, Новгород, Псков, Калининград.</w:t>
            </w:r>
          </w:p>
        </w:tc>
        <w:tc>
          <w:tcPr>
            <w:tcW w:w="1503" w:type="dxa"/>
          </w:tcPr>
          <w:p w:rsidR="003B128E" w:rsidRPr="00DE5109" w:rsidRDefault="00704ACC" w:rsidP="00704ACC">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         </w:t>
            </w:r>
            <w:r w:rsidR="003B128E">
              <w:rPr>
                <w:rFonts w:ascii="Times New Roman" w:eastAsia="Times New Roman" w:hAnsi="Times New Roman" w:cs="Times New Roman"/>
                <w:color w:val="auto"/>
                <w:lang w:eastAsia="ar-SA"/>
              </w:rPr>
              <w:t>1</w:t>
            </w:r>
          </w:p>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384"/>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32</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Западная Сибирь</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372"/>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33</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Восточная Сибирь</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315"/>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lastRenderedPageBreak/>
              <w:t>34</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697001">
              <w:rPr>
                <w:rFonts w:ascii="Times New Roman" w:eastAsia="Times New Roman" w:hAnsi="Times New Roman" w:cs="Times New Roman"/>
                <w:color w:val="auto"/>
                <w:lang w:eastAsia="ar-SA"/>
              </w:rPr>
              <w:t>Дальний Восток</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E1755F">
        <w:trPr>
          <w:trHeight w:val="411"/>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35</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Заповедники и заказники лесной зоны</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669"/>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36</w:t>
            </w:r>
          </w:p>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697001">
              <w:rPr>
                <w:rFonts w:ascii="Times New Roman" w:eastAsia="Times New Roman" w:hAnsi="Times New Roman" w:cs="Times New Roman"/>
                <w:color w:val="auto"/>
                <w:lang w:eastAsia="ar-SA"/>
              </w:rPr>
              <w:t xml:space="preserve">Зона степей </w:t>
            </w:r>
            <w:r w:rsidRPr="00DE5109">
              <w:rPr>
                <w:rFonts w:ascii="Times New Roman" w:eastAsia="Times New Roman" w:hAnsi="Times New Roman" w:cs="Times New Roman"/>
                <w:color w:val="auto"/>
                <w:lang w:eastAsia="ar-SA"/>
              </w:rPr>
              <w:t>Положение на карте. Рельеф и полезные ископаемые</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w:t>
            </w:r>
          </w:p>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416"/>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37</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xml:space="preserve">Климат. </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464"/>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38</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Р</w:t>
            </w:r>
            <w:r>
              <w:rPr>
                <w:rFonts w:ascii="Times New Roman" w:eastAsia="Times New Roman" w:hAnsi="Times New Roman" w:cs="Times New Roman"/>
                <w:color w:val="auto"/>
                <w:lang w:eastAsia="ar-SA"/>
              </w:rPr>
              <w:t>астительный и животный мир</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316"/>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39</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697001">
              <w:rPr>
                <w:rFonts w:ascii="Times New Roman" w:eastAsia="Times New Roman" w:hAnsi="Times New Roman" w:cs="Times New Roman"/>
                <w:color w:val="auto"/>
                <w:lang w:eastAsia="ar-SA"/>
              </w:rPr>
              <w:t>Хозяйство.</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333"/>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40</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Население и его основные занятия.</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336"/>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41</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Города степной зоны: Самара, Саратов, Волгоград</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630"/>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42</w:t>
            </w:r>
          </w:p>
        </w:tc>
        <w:tc>
          <w:tcPr>
            <w:tcW w:w="5630" w:type="dxa"/>
          </w:tcPr>
          <w:p w:rsidR="003B128E" w:rsidRPr="00697001" w:rsidRDefault="003B128E" w:rsidP="003B128E">
            <w:pPr>
              <w:widowControl/>
              <w:suppressAutoHyphens/>
              <w:spacing w:line="276" w:lineRule="auto"/>
              <w:rPr>
                <w:rFonts w:ascii="Times New Roman" w:eastAsia="Times New Roman" w:hAnsi="Times New Roman" w:cs="Times New Roman"/>
                <w:color w:val="auto"/>
                <w:lang w:val="en-US" w:eastAsia="ar-SA"/>
              </w:rPr>
            </w:pPr>
            <w:r w:rsidRPr="00DE5109">
              <w:rPr>
                <w:rFonts w:ascii="Times New Roman" w:eastAsia="Times New Roman" w:hAnsi="Times New Roman" w:cs="Times New Roman"/>
                <w:color w:val="auto"/>
                <w:lang w:eastAsia="ar-SA"/>
              </w:rPr>
              <w:t>Города степной зоны: Ростов-на-дону, Ставрополь. Краснодар.</w:t>
            </w:r>
          </w:p>
        </w:tc>
        <w:tc>
          <w:tcPr>
            <w:tcW w:w="1503" w:type="dxa"/>
          </w:tcPr>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          </w:t>
            </w:r>
            <w:r w:rsidRPr="00DE5109">
              <w:rPr>
                <w:rFonts w:ascii="Times New Roman" w:eastAsia="Times New Roman" w:hAnsi="Times New Roman" w:cs="Times New Roman"/>
                <w:color w:val="auto"/>
                <w:lang w:eastAsia="ar-SA"/>
              </w:rPr>
              <w:t>2</w:t>
            </w:r>
          </w:p>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451"/>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43</w:t>
            </w:r>
          </w:p>
        </w:tc>
        <w:tc>
          <w:tcPr>
            <w:tcW w:w="5630" w:type="dxa"/>
          </w:tcPr>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r w:rsidRPr="00697001">
              <w:rPr>
                <w:rFonts w:ascii="Times New Roman" w:eastAsia="Times New Roman" w:hAnsi="Times New Roman" w:cs="Times New Roman"/>
                <w:color w:val="auto"/>
                <w:lang w:eastAsia="ar-SA"/>
              </w:rPr>
              <w:t>Охрана природной зоны степей</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E1755F" w:rsidRPr="00DE5109" w:rsidTr="003B128E">
        <w:trPr>
          <w:trHeight w:val="451"/>
        </w:trPr>
        <w:tc>
          <w:tcPr>
            <w:tcW w:w="1000" w:type="dxa"/>
          </w:tcPr>
          <w:p w:rsidR="00E1755F"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44</w:t>
            </w:r>
          </w:p>
        </w:tc>
        <w:tc>
          <w:tcPr>
            <w:tcW w:w="5630" w:type="dxa"/>
          </w:tcPr>
          <w:p w:rsidR="00E1755F" w:rsidRPr="00697001" w:rsidRDefault="00E1755F" w:rsidP="003B128E">
            <w:pPr>
              <w:widowControl/>
              <w:suppressAutoHyphens/>
              <w:spacing w:line="276" w:lineRule="auto"/>
              <w:rPr>
                <w:rFonts w:ascii="Times New Roman" w:eastAsia="Times New Roman" w:hAnsi="Times New Roman" w:cs="Times New Roman"/>
                <w:color w:val="auto"/>
                <w:lang w:eastAsia="ar-SA"/>
              </w:rPr>
            </w:pPr>
            <w:r w:rsidRPr="00E1755F">
              <w:rPr>
                <w:rFonts w:ascii="Times New Roman" w:eastAsia="Times New Roman" w:hAnsi="Times New Roman" w:cs="Times New Roman"/>
                <w:color w:val="auto"/>
                <w:lang w:eastAsia="ar-SA"/>
              </w:rPr>
              <w:t>Зона полупустынь и пустынь</w:t>
            </w:r>
          </w:p>
        </w:tc>
        <w:tc>
          <w:tcPr>
            <w:tcW w:w="1503" w:type="dxa"/>
          </w:tcPr>
          <w:p w:rsidR="00E1755F" w:rsidRPr="00DE5109" w:rsidRDefault="00E1755F" w:rsidP="003B128E">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E1755F" w:rsidRPr="00DE5109" w:rsidRDefault="00E1755F" w:rsidP="003B128E">
            <w:pPr>
              <w:widowControl/>
              <w:suppressAutoHyphens/>
              <w:spacing w:line="276" w:lineRule="auto"/>
              <w:rPr>
                <w:rFonts w:ascii="Times New Roman" w:eastAsia="Times New Roman" w:hAnsi="Times New Roman" w:cs="Times New Roman"/>
                <w:b/>
                <w:color w:val="auto"/>
                <w:lang w:eastAsia="ar-SA"/>
              </w:rPr>
            </w:pPr>
          </w:p>
        </w:tc>
      </w:tr>
      <w:tr w:rsidR="00E1755F" w:rsidRPr="00DE5109" w:rsidTr="003B128E">
        <w:trPr>
          <w:trHeight w:val="451"/>
        </w:trPr>
        <w:tc>
          <w:tcPr>
            <w:tcW w:w="1000" w:type="dxa"/>
          </w:tcPr>
          <w:p w:rsidR="00E1755F"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45</w:t>
            </w:r>
          </w:p>
        </w:tc>
        <w:tc>
          <w:tcPr>
            <w:tcW w:w="5630" w:type="dxa"/>
          </w:tcPr>
          <w:p w:rsidR="00E1755F" w:rsidRPr="00697001" w:rsidRDefault="00E1755F" w:rsidP="003B128E">
            <w:pPr>
              <w:widowControl/>
              <w:suppressAutoHyphens/>
              <w:spacing w:line="276" w:lineRule="auto"/>
              <w:rPr>
                <w:rFonts w:ascii="Times New Roman" w:eastAsia="Times New Roman" w:hAnsi="Times New Roman" w:cs="Times New Roman"/>
                <w:color w:val="auto"/>
                <w:lang w:eastAsia="ar-SA"/>
              </w:rPr>
            </w:pPr>
            <w:r w:rsidRPr="00E1755F">
              <w:rPr>
                <w:rFonts w:ascii="Times New Roman" w:eastAsia="Times New Roman" w:hAnsi="Times New Roman" w:cs="Times New Roman"/>
                <w:color w:val="auto"/>
                <w:lang w:eastAsia="ar-SA"/>
              </w:rPr>
              <w:t>Положение на карте. Рельеф и полезные ископаемые</w:t>
            </w:r>
          </w:p>
        </w:tc>
        <w:tc>
          <w:tcPr>
            <w:tcW w:w="1503" w:type="dxa"/>
          </w:tcPr>
          <w:p w:rsidR="00E1755F" w:rsidRPr="00DE5109" w:rsidRDefault="00E1755F" w:rsidP="003B128E">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E1755F" w:rsidRPr="00DE5109" w:rsidRDefault="00E1755F"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F42501">
        <w:tc>
          <w:tcPr>
            <w:tcW w:w="0" w:type="auto"/>
            <w:gridSpan w:val="4"/>
            <w:shd w:val="clear" w:color="auto" w:fill="F2F2F2" w:themeFill="background1" w:themeFillShade="F2"/>
          </w:tcPr>
          <w:p w:rsidR="003B128E" w:rsidRPr="00DE5109" w:rsidRDefault="003B128E" w:rsidP="003B128E">
            <w:pPr>
              <w:widowControl/>
              <w:suppressAutoHyphens/>
              <w:spacing w:line="276" w:lineRule="auto"/>
              <w:jc w:val="center"/>
              <w:rPr>
                <w:rFonts w:ascii="Times New Roman" w:eastAsia="Times New Roman" w:hAnsi="Times New Roman" w:cs="Times New Roman"/>
                <w:b/>
                <w:color w:val="auto"/>
                <w:lang w:eastAsia="ar-SA"/>
              </w:rPr>
            </w:pPr>
            <w:r w:rsidRPr="00DE5109">
              <w:rPr>
                <w:rFonts w:ascii="Times New Roman" w:eastAsia="Times New Roman" w:hAnsi="Times New Roman" w:cs="Times New Roman"/>
                <w:b/>
                <w:color w:val="auto"/>
                <w:lang w:eastAsia="ar-SA"/>
              </w:rPr>
              <w:t>4 четверть (</w:t>
            </w:r>
            <w:r w:rsidRPr="00DE5109">
              <w:rPr>
                <w:rFonts w:ascii="Times New Roman" w:eastAsia="Times New Roman" w:hAnsi="Times New Roman" w:cs="Times New Roman"/>
                <w:b/>
                <w:color w:val="auto"/>
                <w:lang w:val="en-US" w:eastAsia="ar-SA"/>
              </w:rPr>
              <w:t xml:space="preserve">16 </w:t>
            </w:r>
            <w:r w:rsidRPr="00DE5109">
              <w:rPr>
                <w:rFonts w:ascii="Times New Roman" w:eastAsia="Times New Roman" w:hAnsi="Times New Roman" w:cs="Times New Roman"/>
                <w:b/>
                <w:color w:val="auto"/>
                <w:lang w:eastAsia="ar-SA"/>
              </w:rPr>
              <w:t>ч.)</w:t>
            </w:r>
          </w:p>
        </w:tc>
      </w:tr>
      <w:tr w:rsidR="003B128E" w:rsidRPr="00DE5109" w:rsidTr="00F14736">
        <w:trPr>
          <w:trHeight w:val="367"/>
        </w:trPr>
        <w:tc>
          <w:tcPr>
            <w:tcW w:w="1000" w:type="dxa"/>
          </w:tcPr>
          <w:p w:rsidR="003B128E" w:rsidRPr="00DE5109" w:rsidRDefault="003B128E"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46</w:t>
            </w:r>
          </w:p>
        </w:tc>
        <w:tc>
          <w:tcPr>
            <w:tcW w:w="5630" w:type="dxa"/>
          </w:tcPr>
          <w:p w:rsidR="003B128E" w:rsidRPr="00DE5109" w:rsidRDefault="003B128E"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Климат.</w:t>
            </w:r>
          </w:p>
        </w:tc>
        <w:tc>
          <w:tcPr>
            <w:tcW w:w="1503" w:type="dxa"/>
          </w:tcPr>
          <w:p w:rsidR="003B128E" w:rsidRPr="00DE5109" w:rsidRDefault="00F14736" w:rsidP="00F14736">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          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423"/>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47</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Растительный и животный мир</w:t>
            </w:r>
          </w:p>
        </w:tc>
        <w:tc>
          <w:tcPr>
            <w:tcW w:w="1503" w:type="dxa"/>
          </w:tcPr>
          <w:p w:rsidR="00F14736" w:rsidRDefault="00BF29C6" w:rsidP="00F14736">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540"/>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48</w:t>
            </w:r>
          </w:p>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Хозяйство.</w:t>
            </w:r>
          </w:p>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xml:space="preserve"> Население и его основные занятия.</w:t>
            </w:r>
          </w:p>
        </w:tc>
        <w:tc>
          <w:tcPr>
            <w:tcW w:w="1503" w:type="dxa"/>
          </w:tcPr>
          <w:p w:rsidR="00F14736" w:rsidRPr="00DE5109" w:rsidRDefault="00BF29C6" w:rsidP="00BF29C6">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          </w:t>
            </w:r>
            <w:r w:rsidR="00F14736" w:rsidRPr="00DE5109">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915"/>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49</w:t>
            </w:r>
          </w:p>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p>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50</w:t>
            </w:r>
          </w:p>
        </w:tc>
        <w:tc>
          <w:tcPr>
            <w:tcW w:w="5630" w:type="dxa"/>
          </w:tcPr>
          <w:p w:rsidR="00F14736" w:rsidRPr="00B40C88" w:rsidRDefault="00F14736" w:rsidP="00F14736">
            <w:pPr>
              <w:widowControl/>
              <w:suppressAutoHyphens/>
              <w:spacing w:line="276" w:lineRule="auto"/>
              <w:rPr>
                <w:rFonts w:ascii="Times New Roman" w:eastAsia="Times New Roman" w:hAnsi="Times New Roman" w:cs="Times New Roman"/>
                <w:color w:val="auto"/>
                <w:lang w:eastAsia="ar-SA"/>
              </w:rPr>
            </w:pPr>
            <w:r w:rsidRPr="00B40C88">
              <w:rPr>
                <w:rFonts w:ascii="Times New Roman" w:eastAsia="Times New Roman" w:hAnsi="Times New Roman" w:cs="Times New Roman"/>
                <w:color w:val="auto"/>
                <w:lang w:eastAsia="ar-SA"/>
              </w:rPr>
              <w:t>Зона субтропиков</w:t>
            </w:r>
          </w:p>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Положение на карте. Рельеф и полезные ископаемые</w:t>
            </w:r>
          </w:p>
        </w:tc>
        <w:tc>
          <w:tcPr>
            <w:tcW w:w="1503" w:type="dxa"/>
          </w:tcPr>
          <w:p w:rsidR="00F14736" w:rsidRPr="00DE5109" w:rsidRDefault="00F14736" w:rsidP="00F14736">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w:t>
            </w:r>
          </w:p>
          <w:p w:rsidR="00F14736" w:rsidRPr="00DE5109" w:rsidRDefault="00F14736" w:rsidP="000A6E84">
            <w:pPr>
              <w:widowControl/>
              <w:suppressAutoHyphens/>
              <w:spacing w:line="276" w:lineRule="auto"/>
              <w:jc w:val="center"/>
              <w:rPr>
                <w:rFonts w:ascii="Times New Roman" w:eastAsia="Times New Roman" w:hAnsi="Times New Roman" w:cs="Times New Roman"/>
                <w:color w:val="auto"/>
                <w:lang w:eastAsia="ar-SA"/>
              </w:rPr>
            </w:pP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300"/>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51</w:t>
            </w:r>
          </w:p>
        </w:tc>
        <w:tc>
          <w:tcPr>
            <w:tcW w:w="5630" w:type="dxa"/>
          </w:tcPr>
          <w:p w:rsidR="00F14736" w:rsidRPr="00B40C88"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Курортное хозяйство.</w:t>
            </w:r>
          </w:p>
        </w:tc>
        <w:tc>
          <w:tcPr>
            <w:tcW w:w="1503" w:type="dxa"/>
          </w:tcPr>
          <w:p w:rsidR="00F14736" w:rsidRPr="00DE5109" w:rsidRDefault="008A71CF" w:rsidP="008A71CF">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300"/>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52</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Население и его основные занятия.</w:t>
            </w:r>
          </w:p>
        </w:tc>
        <w:tc>
          <w:tcPr>
            <w:tcW w:w="1503" w:type="dxa"/>
          </w:tcPr>
          <w:p w:rsidR="00F14736" w:rsidRPr="00DE5109" w:rsidRDefault="00F14736" w:rsidP="008A71CF">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255"/>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53</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B40C88">
              <w:rPr>
                <w:rFonts w:ascii="Times New Roman" w:eastAsia="Times New Roman" w:hAnsi="Times New Roman" w:cs="Times New Roman"/>
                <w:color w:val="auto"/>
                <w:lang w:eastAsia="ar-SA"/>
              </w:rPr>
              <w:t>Высотная поясность в горах</w:t>
            </w:r>
          </w:p>
        </w:tc>
        <w:tc>
          <w:tcPr>
            <w:tcW w:w="1503" w:type="dxa"/>
          </w:tcPr>
          <w:p w:rsidR="00F14736" w:rsidRPr="00DE5109" w:rsidRDefault="008A71CF" w:rsidP="008A71CF">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585"/>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54</w:t>
            </w:r>
          </w:p>
        </w:tc>
        <w:tc>
          <w:tcPr>
            <w:tcW w:w="5630" w:type="dxa"/>
          </w:tcPr>
          <w:p w:rsidR="00F14736" w:rsidRPr="00B40C88"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Положение на карте. Рельеф и полезные ископаемые</w:t>
            </w:r>
          </w:p>
        </w:tc>
        <w:tc>
          <w:tcPr>
            <w:tcW w:w="1503" w:type="dxa"/>
          </w:tcPr>
          <w:p w:rsidR="00F14736" w:rsidRPr="00DE5109" w:rsidRDefault="00BF29C6" w:rsidP="00F14736">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p w:rsidR="00F14736" w:rsidRPr="00DE5109" w:rsidRDefault="00F14736" w:rsidP="00F14736">
            <w:pPr>
              <w:widowControl/>
              <w:suppressAutoHyphens/>
              <w:spacing w:line="276" w:lineRule="auto"/>
              <w:jc w:val="center"/>
              <w:rPr>
                <w:rFonts w:ascii="Times New Roman" w:eastAsia="Times New Roman" w:hAnsi="Times New Roman" w:cs="Times New Roman"/>
                <w:color w:val="auto"/>
                <w:lang w:eastAsia="ar-SA"/>
              </w:rPr>
            </w:pP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555"/>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55</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Особенности природы и хозяйства северного Кавказа</w:t>
            </w:r>
          </w:p>
        </w:tc>
        <w:tc>
          <w:tcPr>
            <w:tcW w:w="1503" w:type="dxa"/>
          </w:tcPr>
          <w:p w:rsidR="00F14736" w:rsidRPr="00DE5109" w:rsidRDefault="00F14736" w:rsidP="00F14736">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p w:rsidR="00F14736" w:rsidRPr="00DE5109" w:rsidRDefault="00F14736" w:rsidP="00F14736">
            <w:pPr>
              <w:widowControl/>
              <w:suppressAutoHyphens/>
              <w:spacing w:line="276" w:lineRule="auto"/>
              <w:jc w:val="center"/>
              <w:rPr>
                <w:rFonts w:ascii="Times New Roman" w:eastAsia="Times New Roman" w:hAnsi="Times New Roman" w:cs="Times New Roman"/>
                <w:color w:val="auto"/>
                <w:lang w:eastAsia="ar-SA"/>
              </w:rPr>
            </w:pP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382"/>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56</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Алтайские горы</w:t>
            </w:r>
            <w:r w:rsidRPr="00DE5109">
              <w:rPr>
                <w:rFonts w:ascii="Times New Roman" w:eastAsia="Times New Roman" w:hAnsi="Times New Roman" w:cs="Times New Roman"/>
                <w:b/>
                <w:color w:val="auto"/>
                <w:lang w:eastAsia="ar-SA"/>
              </w:rPr>
              <w:t>.</w:t>
            </w:r>
            <w:r w:rsidRPr="00DE5109">
              <w:rPr>
                <w:rFonts w:ascii="Times New Roman" w:eastAsia="Times New Roman" w:hAnsi="Times New Roman" w:cs="Times New Roman"/>
                <w:color w:val="auto"/>
                <w:lang w:eastAsia="ar-SA"/>
              </w:rPr>
              <w:t xml:space="preserve"> Хозяйство.</w:t>
            </w:r>
          </w:p>
        </w:tc>
        <w:tc>
          <w:tcPr>
            <w:tcW w:w="1503" w:type="dxa"/>
          </w:tcPr>
          <w:p w:rsidR="00F14736" w:rsidRPr="00DE5109" w:rsidRDefault="00F14736" w:rsidP="00F14736">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285"/>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57</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Население и его основные занятия.</w:t>
            </w:r>
          </w:p>
        </w:tc>
        <w:tc>
          <w:tcPr>
            <w:tcW w:w="1503" w:type="dxa"/>
          </w:tcPr>
          <w:p w:rsidR="00F14736" w:rsidRPr="00DE5109" w:rsidRDefault="00F14736" w:rsidP="00F14736">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275"/>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58</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Озеро Байкал</w:t>
            </w:r>
          </w:p>
        </w:tc>
        <w:tc>
          <w:tcPr>
            <w:tcW w:w="1503" w:type="dxa"/>
          </w:tcPr>
          <w:p w:rsidR="00F14736" w:rsidRPr="00DE5109" w:rsidRDefault="008A71CF" w:rsidP="00F14736">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345"/>
        </w:trPr>
        <w:tc>
          <w:tcPr>
            <w:tcW w:w="1000" w:type="dxa"/>
          </w:tcPr>
          <w:p w:rsidR="00F14736" w:rsidRPr="00DE5109" w:rsidRDefault="008A71CF" w:rsidP="00F14736">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59</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Повторение</w:t>
            </w:r>
          </w:p>
        </w:tc>
        <w:tc>
          <w:tcPr>
            <w:tcW w:w="1503" w:type="dxa"/>
          </w:tcPr>
          <w:p w:rsidR="00F14736" w:rsidRPr="00DE5109" w:rsidRDefault="00F14736" w:rsidP="00F14736">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243462">
        <w:tc>
          <w:tcPr>
            <w:tcW w:w="0" w:type="auto"/>
            <w:gridSpan w:val="4"/>
          </w:tcPr>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xml:space="preserve">                      </w:t>
            </w:r>
            <w:r w:rsidRPr="00DE5109">
              <w:rPr>
                <w:rFonts w:ascii="Times New Roman" w:eastAsia="Times New Roman" w:hAnsi="Times New Roman" w:cs="Times New Roman"/>
                <w:b/>
                <w:color w:val="auto"/>
                <w:lang w:eastAsia="ar-SA"/>
              </w:rPr>
              <w:t xml:space="preserve">Всего:                                                                             </w:t>
            </w:r>
            <w:r w:rsidR="00BF29C6">
              <w:rPr>
                <w:rFonts w:ascii="Times New Roman" w:eastAsia="Times New Roman" w:hAnsi="Times New Roman" w:cs="Times New Roman"/>
                <w:b/>
                <w:color w:val="auto"/>
                <w:lang w:eastAsia="ar-SA"/>
              </w:rPr>
              <w:t xml:space="preserve">     </w:t>
            </w:r>
            <w:r w:rsidRPr="00DE5109">
              <w:rPr>
                <w:rFonts w:ascii="Times New Roman" w:eastAsia="Times New Roman" w:hAnsi="Times New Roman" w:cs="Times New Roman"/>
                <w:b/>
                <w:color w:val="auto"/>
                <w:lang w:val="en-US" w:eastAsia="ar-SA"/>
              </w:rPr>
              <w:t xml:space="preserve">68 </w:t>
            </w:r>
            <w:r w:rsidRPr="00DE5109">
              <w:rPr>
                <w:rFonts w:ascii="Times New Roman" w:eastAsia="Times New Roman" w:hAnsi="Times New Roman" w:cs="Times New Roman"/>
                <w:b/>
                <w:color w:val="auto"/>
                <w:lang w:eastAsia="ar-SA"/>
              </w:rPr>
              <w:t xml:space="preserve"> ч.</w:t>
            </w:r>
          </w:p>
        </w:tc>
      </w:tr>
    </w:tbl>
    <w:p w:rsidR="002C221A" w:rsidRPr="00EE5E4A" w:rsidRDefault="002C221A" w:rsidP="00EE5E4A">
      <w:pPr>
        <w:pStyle w:val="31"/>
        <w:shd w:val="clear" w:color="auto" w:fill="auto"/>
        <w:spacing w:line="240" w:lineRule="auto"/>
        <w:jc w:val="both"/>
        <w:rPr>
          <w:spacing w:val="0"/>
          <w:sz w:val="24"/>
          <w:szCs w:val="24"/>
        </w:rPr>
      </w:pPr>
    </w:p>
    <w:p w:rsidR="00447D9F" w:rsidRDefault="00447D9F" w:rsidP="000B3330">
      <w:pPr>
        <w:pStyle w:val="31"/>
        <w:shd w:val="clear" w:color="auto" w:fill="auto"/>
        <w:spacing w:line="240" w:lineRule="auto"/>
        <w:rPr>
          <w:spacing w:val="0"/>
          <w:sz w:val="24"/>
          <w:szCs w:val="24"/>
        </w:rPr>
      </w:pPr>
    </w:p>
    <w:p w:rsidR="00447D9F" w:rsidRDefault="00447D9F" w:rsidP="000B3330">
      <w:pPr>
        <w:pStyle w:val="31"/>
        <w:shd w:val="clear" w:color="auto" w:fill="auto"/>
        <w:spacing w:line="240" w:lineRule="auto"/>
        <w:rPr>
          <w:spacing w:val="0"/>
          <w:sz w:val="24"/>
          <w:szCs w:val="24"/>
        </w:rPr>
      </w:pPr>
    </w:p>
    <w:p w:rsidR="00447D9F" w:rsidRDefault="00447D9F" w:rsidP="000B3330">
      <w:pPr>
        <w:pStyle w:val="31"/>
        <w:shd w:val="clear" w:color="auto" w:fill="auto"/>
        <w:spacing w:line="240" w:lineRule="auto"/>
        <w:rPr>
          <w:spacing w:val="0"/>
          <w:sz w:val="24"/>
          <w:szCs w:val="24"/>
        </w:rPr>
      </w:pPr>
    </w:p>
    <w:p w:rsidR="00447D9F" w:rsidRDefault="00447D9F" w:rsidP="000B3330">
      <w:pPr>
        <w:pStyle w:val="31"/>
        <w:shd w:val="clear" w:color="auto" w:fill="auto"/>
        <w:spacing w:line="240" w:lineRule="auto"/>
        <w:rPr>
          <w:spacing w:val="0"/>
          <w:sz w:val="24"/>
          <w:szCs w:val="24"/>
        </w:rPr>
      </w:pPr>
    </w:p>
    <w:p w:rsidR="00447D9F" w:rsidRDefault="00447D9F" w:rsidP="000B3330">
      <w:pPr>
        <w:pStyle w:val="31"/>
        <w:shd w:val="clear" w:color="auto" w:fill="auto"/>
        <w:spacing w:line="240" w:lineRule="auto"/>
        <w:rPr>
          <w:spacing w:val="0"/>
          <w:sz w:val="24"/>
          <w:szCs w:val="24"/>
        </w:rPr>
      </w:pPr>
    </w:p>
    <w:p w:rsidR="002C221A" w:rsidRPr="00EE5E4A" w:rsidRDefault="00243462" w:rsidP="000B3330">
      <w:pPr>
        <w:pStyle w:val="31"/>
        <w:shd w:val="clear" w:color="auto" w:fill="auto"/>
        <w:spacing w:line="240" w:lineRule="auto"/>
        <w:rPr>
          <w:spacing w:val="0"/>
          <w:sz w:val="24"/>
          <w:szCs w:val="24"/>
        </w:rPr>
      </w:pPr>
      <w:r w:rsidRPr="00243462">
        <w:rPr>
          <w:spacing w:val="0"/>
          <w:sz w:val="24"/>
          <w:szCs w:val="24"/>
        </w:rPr>
        <w:t>Тематическ</w:t>
      </w:r>
      <w:r>
        <w:rPr>
          <w:spacing w:val="0"/>
          <w:sz w:val="24"/>
          <w:szCs w:val="24"/>
        </w:rPr>
        <w:t>ое планирование по географии в 8</w:t>
      </w:r>
      <w:r w:rsidRPr="00243462">
        <w:rPr>
          <w:spacing w:val="0"/>
          <w:sz w:val="24"/>
          <w:szCs w:val="24"/>
        </w:rPr>
        <w:t xml:space="preserve"> классе</w:t>
      </w:r>
      <w:r w:rsidR="00523DA3">
        <w:rPr>
          <w:spacing w:val="0"/>
          <w:sz w:val="24"/>
          <w:szCs w:val="24"/>
        </w:rPr>
        <w:t>.</w:t>
      </w:r>
    </w:p>
    <w:p w:rsidR="002C221A" w:rsidRPr="00EE5E4A" w:rsidRDefault="002C221A" w:rsidP="00EE5E4A">
      <w:pPr>
        <w:pStyle w:val="31"/>
        <w:shd w:val="clear" w:color="auto" w:fill="auto"/>
        <w:spacing w:line="240" w:lineRule="auto"/>
        <w:jc w:val="both"/>
        <w:rPr>
          <w:spacing w:val="0"/>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1418"/>
        <w:gridCol w:w="1417"/>
        <w:gridCol w:w="1276"/>
      </w:tblGrid>
      <w:tr w:rsidR="00032865" w:rsidRPr="00032865" w:rsidTr="007926CD">
        <w:trPr>
          <w:trHeight w:val="450"/>
        </w:trPr>
        <w:tc>
          <w:tcPr>
            <w:tcW w:w="5049" w:type="dxa"/>
          </w:tcPr>
          <w:p w:rsidR="00032865" w:rsidRPr="00032865" w:rsidRDefault="00032865" w:rsidP="00032865">
            <w:pPr>
              <w:widowControl/>
              <w:ind w:left="-54"/>
              <w:rPr>
                <w:rFonts w:ascii="Times New Roman" w:eastAsia="Times New Roman" w:hAnsi="Times New Roman" w:cs="Times New Roman"/>
                <w:b/>
                <w:color w:val="auto"/>
              </w:rPr>
            </w:pPr>
          </w:p>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b/>
                <w:color w:val="auto"/>
              </w:rPr>
              <w:t xml:space="preserve">                              </w:t>
            </w:r>
            <w:r w:rsidRPr="00032865">
              <w:rPr>
                <w:rFonts w:ascii="Times New Roman" w:eastAsia="Times New Roman" w:hAnsi="Times New Roman" w:cs="Times New Roman"/>
                <w:color w:val="auto"/>
              </w:rPr>
              <w:t>Тема</w:t>
            </w:r>
          </w:p>
        </w:tc>
        <w:tc>
          <w:tcPr>
            <w:tcW w:w="1418" w:type="dxa"/>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Количество часов по плану</w:t>
            </w:r>
          </w:p>
        </w:tc>
        <w:tc>
          <w:tcPr>
            <w:tcW w:w="1417" w:type="dxa"/>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Проведено фактически</w:t>
            </w:r>
          </w:p>
        </w:tc>
        <w:tc>
          <w:tcPr>
            <w:tcW w:w="1276" w:type="dxa"/>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Корректировка часов</w:t>
            </w:r>
          </w:p>
        </w:tc>
      </w:tr>
      <w:tr w:rsidR="00032865" w:rsidRPr="00032865" w:rsidTr="007926CD">
        <w:trPr>
          <w:trHeight w:val="313"/>
        </w:trPr>
        <w:tc>
          <w:tcPr>
            <w:tcW w:w="5049" w:type="dxa"/>
            <w:shd w:val="clear" w:color="auto" w:fill="F2F2F2" w:themeFill="background1" w:themeFillShade="F2"/>
          </w:tcPr>
          <w:p w:rsidR="00032865" w:rsidRPr="00032865" w:rsidRDefault="00032865" w:rsidP="00032865">
            <w:pPr>
              <w:widowControl/>
              <w:ind w:left="-54"/>
              <w:rPr>
                <w:rFonts w:ascii="Times New Roman" w:eastAsia="Times New Roman" w:hAnsi="Times New Roman" w:cs="Times New Roman"/>
                <w:b/>
                <w:color w:val="auto"/>
              </w:rPr>
            </w:pPr>
            <w:r w:rsidRPr="00032865">
              <w:rPr>
                <w:rFonts w:ascii="Times New Roman" w:eastAsia="Times New Roman" w:hAnsi="Times New Roman" w:cs="Times New Roman"/>
                <w:b/>
                <w:color w:val="auto"/>
              </w:rPr>
              <w:t xml:space="preserve">              1 четверть – </w:t>
            </w:r>
            <w:r w:rsidRPr="00032865">
              <w:rPr>
                <w:rFonts w:ascii="Times New Roman" w:eastAsia="Times New Roman" w:hAnsi="Times New Roman" w:cs="Times New Roman"/>
                <w:b/>
                <w:color w:val="auto"/>
                <w:lang w:val="en-US"/>
              </w:rPr>
              <w:t>1</w:t>
            </w:r>
            <w:r w:rsidRPr="00032865">
              <w:rPr>
                <w:rFonts w:ascii="Times New Roman" w:eastAsia="Times New Roman" w:hAnsi="Times New Roman" w:cs="Times New Roman"/>
                <w:b/>
                <w:color w:val="auto"/>
              </w:rPr>
              <w:t>6 ч.</w:t>
            </w:r>
          </w:p>
        </w:tc>
        <w:tc>
          <w:tcPr>
            <w:tcW w:w="1418" w:type="dxa"/>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c>
          <w:tcPr>
            <w:tcW w:w="1417" w:type="dxa"/>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c>
          <w:tcPr>
            <w:tcW w:w="1276" w:type="dxa"/>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489"/>
        </w:trPr>
        <w:tc>
          <w:tcPr>
            <w:tcW w:w="5049" w:type="dxa"/>
          </w:tcPr>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color w:val="auto"/>
              </w:rPr>
              <w:t>1. Материки и части света на глобусе и</w:t>
            </w:r>
          </w:p>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color w:val="auto"/>
              </w:rPr>
              <w:t>карте. Мировой океан.</w:t>
            </w:r>
          </w:p>
        </w:tc>
        <w:tc>
          <w:tcPr>
            <w:tcW w:w="1418" w:type="dxa"/>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p w:rsidR="00032865" w:rsidRPr="00032865" w:rsidRDefault="00032865" w:rsidP="00032865">
            <w:pPr>
              <w:widowControl/>
              <w:jc w:val="center"/>
              <w:rPr>
                <w:rFonts w:ascii="Times New Roman" w:eastAsia="Times New Roman" w:hAnsi="Times New Roman" w:cs="Times New Roman"/>
                <w:color w:val="auto"/>
              </w:rPr>
            </w:pPr>
          </w:p>
        </w:tc>
        <w:tc>
          <w:tcPr>
            <w:tcW w:w="1417" w:type="dxa"/>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85"/>
        </w:trPr>
        <w:tc>
          <w:tcPr>
            <w:tcW w:w="5049" w:type="dxa"/>
          </w:tcPr>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color w:val="auto"/>
              </w:rPr>
              <w:t>2. Атлантический океан</w:t>
            </w:r>
          </w:p>
        </w:tc>
        <w:tc>
          <w:tcPr>
            <w:tcW w:w="1418" w:type="dxa"/>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00"/>
        </w:trPr>
        <w:tc>
          <w:tcPr>
            <w:tcW w:w="5049" w:type="dxa"/>
          </w:tcPr>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color w:val="auto"/>
              </w:rPr>
              <w:t>3. Северный Ледовитый океан</w:t>
            </w:r>
          </w:p>
        </w:tc>
        <w:tc>
          <w:tcPr>
            <w:tcW w:w="1418" w:type="dxa"/>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94"/>
        </w:trPr>
        <w:tc>
          <w:tcPr>
            <w:tcW w:w="5049" w:type="dxa"/>
          </w:tcPr>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color w:val="auto"/>
              </w:rPr>
              <w:t>4. Тихий океан.</w:t>
            </w:r>
          </w:p>
        </w:tc>
        <w:tc>
          <w:tcPr>
            <w:tcW w:w="1418" w:type="dxa"/>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18"/>
        </w:trPr>
        <w:tc>
          <w:tcPr>
            <w:tcW w:w="5049" w:type="dxa"/>
          </w:tcPr>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color w:val="auto"/>
              </w:rPr>
              <w:t>5. Индийский океан.</w:t>
            </w:r>
          </w:p>
        </w:tc>
        <w:tc>
          <w:tcPr>
            <w:tcW w:w="1418" w:type="dxa"/>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495"/>
        </w:trPr>
        <w:tc>
          <w:tcPr>
            <w:tcW w:w="5049" w:type="dxa"/>
          </w:tcPr>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color w:val="auto"/>
              </w:rPr>
              <w:t>6. Современное изучение Мирового океана</w:t>
            </w:r>
          </w:p>
        </w:tc>
        <w:tc>
          <w:tcPr>
            <w:tcW w:w="1418" w:type="dxa"/>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55"/>
        </w:trPr>
        <w:tc>
          <w:tcPr>
            <w:tcW w:w="5049" w:type="dxa"/>
            <w:tcBorders>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7. </w:t>
            </w:r>
            <w:r w:rsidRPr="00032865">
              <w:rPr>
                <w:rFonts w:ascii="Times New Roman" w:eastAsia="Times New Roman" w:hAnsi="Times New Roman" w:cs="Times New Roman"/>
                <w:b/>
                <w:color w:val="auto"/>
              </w:rPr>
              <w:t>Африка</w:t>
            </w:r>
            <w:r w:rsidRPr="00032865">
              <w:rPr>
                <w:rFonts w:ascii="Times New Roman" w:eastAsia="Times New Roman" w:hAnsi="Times New Roman" w:cs="Times New Roman"/>
                <w:color w:val="auto"/>
              </w:rPr>
              <w:t xml:space="preserve"> ГП.</w:t>
            </w:r>
          </w:p>
        </w:tc>
        <w:tc>
          <w:tcPr>
            <w:tcW w:w="1418" w:type="dxa"/>
            <w:tcBorders>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55"/>
        </w:trPr>
        <w:tc>
          <w:tcPr>
            <w:tcW w:w="5049" w:type="dxa"/>
            <w:tcBorders>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8. Разнообразие рельефа</w:t>
            </w:r>
          </w:p>
        </w:tc>
        <w:tc>
          <w:tcPr>
            <w:tcW w:w="1418" w:type="dxa"/>
            <w:tcBorders>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55"/>
        </w:trPr>
        <w:tc>
          <w:tcPr>
            <w:tcW w:w="5049" w:type="dxa"/>
            <w:tcBorders>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9.  Климат</w:t>
            </w:r>
          </w:p>
        </w:tc>
        <w:tc>
          <w:tcPr>
            <w:tcW w:w="1418" w:type="dxa"/>
            <w:tcBorders>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00"/>
        </w:trPr>
        <w:tc>
          <w:tcPr>
            <w:tcW w:w="5049" w:type="dxa"/>
            <w:tcBorders>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10. Реки и озера</w:t>
            </w:r>
          </w:p>
        </w:tc>
        <w:tc>
          <w:tcPr>
            <w:tcW w:w="1418" w:type="dxa"/>
            <w:tcBorders>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431"/>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11. Природные зоны</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7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12. Растительность и животные тропических лесов</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65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13. Растительность и животные саванн</w:t>
            </w:r>
          </w:p>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и пустынь</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0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14. Население и государства. Египет, Эфиопия</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6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15. Танзания.  Конго. Нигерия</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6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16. ЮАР.</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411"/>
        </w:trPr>
        <w:tc>
          <w:tcPr>
            <w:tcW w:w="5049"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b/>
                <w:color w:val="auto"/>
              </w:rPr>
            </w:pPr>
            <w:r w:rsidRPr="00032865">
              <w:rPr>
                <w:rFonts w:ascii="Times New Roman" w:eastAsia="Times New Roman" w:hAnsi="Times New Roman" w:cs="Times New Roman"/>
                <w:b/>
                <w:color w:val="auto"/>
              </w:rPr>
              <w:t xml:space="preserve">                  2 четверть – 16  ч.</w:t>
            </w:r>
          </w:p>
        </w:tc>
        <w:tc>
          <w:tcPr>
            <w:tcW w:w="1418"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jc w:val="center"/>
              <w:rPr>
                <w:rFonts w:ascii="Times New Roman" w:eastAsia="Times New Roman" w:hAnsi="Times New Roman" w:cs="Times New Roman"/>
                <w:color w:val="auto"/>
              </w:rPr>
            </w:pPr>
          </w:p>
        </w:tc>
        <w:tc>
          <w:tcPr>
            <w:tcW w:w="1417"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94"/>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17. Обобщение по теме  «Африка»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2</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94"/>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18. </w:t>
            </w:r>
            <w:r w:rsidRPr="00032865">
              <w:rPr>
                <w:rFonts w:ascii="Times New Roman" w:eastAsia="Times New Roman" w:hAnsi="Times New Roman" w:cs="Times New Roman"/>
                <w:b/>
                <w:color w:val="auto"/>
              </w:rPr>
              <w:t xml:space="preserve">Австралия </w:t>
            </w:r>
            <w:r w:rsidRPr="00032865">
              <w:rPr>
                <w:rFonts w:ascii="Times New Roman" w:eastAsia="Times New Roman" w:hAnsi="Times New Roman" w:cs="Times New Roman"/>
                <w:color w:val="auto"/>
              </w:rPr>
              <w:t>ГП</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58"/>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19. Разнообразие рельефа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8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20. Климат</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5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21. Реки и озера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22. Растительный и животный мир</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2</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23. Население. Австралийский Союз</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24. Океания. Остров Новая Гвинея</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0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b/>
                <w:color w:val="auto"/>
              </w:rPr>
            </w:pPr>
            <w:r w:rsidRPr="00032865">
              <w:rPr>
                <w:rFonts w:ascii="Times New Roman" w:eastAsia="Times New Roman" w:hAnsi="Times New Roman" w:cs="Times New Roman"/>
                <w:color w:val="auto"/>
              </w:rPr>
              <w:t xml:space="preserve">25. </w:t>
            </w:r>
            <w:r w:rsidRPr="00032865">
              <w:rPr>
                <w:rFonts w:ascii="Times New Roman" w:eastAsia="Times New Roman" w:hAnsi="Times New Roman" w:cs="Times New Roman"/>
                <w:b/>
                <w:color w:val="auto"/>
              </w:rPr>
              <w:t xml:space="preserve">Антарктида </w:t>
            </w:r>
            <w:r w:rsidRPr="00032865">
              <w:rPr>
                <w:rFonts w:ascii="Times New Roman" w:eastAsia="Times New Roman" w:hAnsi="Times New Roman" w:cs="Times New Roman"/>
                <w:color w:val="auto"/>
              </w:rPr>
              <w:t>ГП.</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51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26.  Открытие Антарктиды русскими мореплавателями</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79"/>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27. Разнообразие рельефа.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3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28. Климат.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48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29. Растительный и животный мир. Охрана природы</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30. Современные исследования Антарктиды</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b/>
                <w:color w:val="auto"/>
              </w:rPr>
            </w:pPr>
            <w:r w:rsidRPr="00032865">
              <w:rPr>
                <w:rFonts w:ascii="Times New Roman" w:eastAsia="Times New Roman" w:hAnsi="Times New Roman" w:cs="Times New Roman"/>
                <w:b/>
                <w:color w:val="auto"/>
              </w:rPr>
              <w:t xml:space="preserve">                  3 четверть – </w:t>
            </w:r>
            <w:r w:rsidRPr="00032865">
              <w:rPr>
                <w:rFonts w:ascii="Times New Roman" w:eastAsia="Times New Roman" w:hAnsi="Times New Roman" w:cs="Times New Roman"/>
                <w:b/>
                <w:color w:val="auto"/>
                <w:lang w:val="en-US"/>
              </w:rPr>
              <w:t>2</w:t>
            </w:r>
            <w:r w:rsidRPr="00032865">
              <w:rPr>
                <w:rFonts w:ascii="Times New Roman" w:eastAsia="Times New Roman" w:hAnsi="Times New Roman" w:cs="Times New Roman"/>
                <w:b/>
                <w:color w:val="auto"/>
              </w:rPr>
              <w:t>0 ч.</w:t>
            </w:r>
          </w:p>
        </w:tc>
        <w:tc>
          <w:tcPr>
            <w:tcW w:w="1418"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jc w:val="center"/>
              <w:rPr>
                <w:rFonts w:ascii="Times New Roman" w:eastAsia="Times New Roman" w:hAnsi="Times New Roman" w:cs="Times New Roman"/>
                <w:color w:val="auto"/>
              </w:rPr>
            </w:pPr>
          </w:p>
        </w:tc>
        <w:tc>
          <w:tcPr>
            <w:tcW w:w="1417"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2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b/>
                <w:color w:val="auto"/>
              </w:rPr>
            </w:pPr>
            <w:r w:rsidRPr="00032865">
              <w:rPr>
                <w:rFonts w:ascii="Times New Roman" w:eastAsia="Times New Roman" w:hAnsi="Times New Roman" w:cs="Times New Roman"/>
                <w:color w:val="auto"/>
              </w:rPr>
              <w:t>31.</w:t>
            </w:r>
            <w:r w:rsidRPr="00032865">
              <w:rPr>
                <w:rFonts w:ascii="Times New Roman" w:eastAsia="Times New Roman" w:hAnsi="Times New Roman" w:cs="Times New Roman"/>
                <w:b/>
                <w:color w:val="auto"/>
              </w:rPr>
              <w:t xml:space="preserve"> Северная Америка. </w:t>
            </w:r>
            <w:r w:rsidRPr="00032865">
              <w:rPr>
                <w:rFonts w:ascii="Times New Roman" w:eastAsia="Times New Roman" w:hAnsi="Times New Roman" w:cs="Times New Roman"/>
                <w:color w:val="auto"/>
              </w:rPr>
              <w:t>Открытие.</w:t>
            </w:r>
            <w:r w:rsidRPr="00032865">
              <w:rPr>
                <w:rFonts w:ascii="Times New Roman" w:eastAsia="Times New Roman" w:hAnsi="Times New Roman" w:cs="Times New Roman"/>
                <w:b/>
                <w:color w:val="auto"/>
              </w:rPr>
              <w:t xml:space="preserve">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1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32. ГП</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0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33. Разнообразие рельефа,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8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lastRenderedPageBreak/>
              <w:t>34. Климат,</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52"/>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35. Реки и озера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36. Растительный и животный мир.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37. Население и государства. США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0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38. Канада.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37"/>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39. Мексика. Куба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09"/>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40. </w:t>
            </w:r>
            <w:r w:rsidRPr="00032865">
              <w:rPr>
                <w:rFonts w:ascii="Times New Roman" w:eastAsia="Times New Roman" w:hAnsi="Times New Roman" w:cs="Times New Roman"/>
                <w:b/>
                <w:color w:val="auto"/>
              </w:rPr>
              <w:t xml:space="preserve">Южная Америка. </w:t>
            </w:r>
            <w:r w:rsidRPr="00032865">
              <w:rPr>
                <w:rFonts w:ascii="Times New Roman" w:eastAsia="Times New Roman" w:hAnsi="Times New Roman" w:cs="Times New Roman"/>
                <w:color w:val="auto"/>
              </w:rPr>
              <w:t>ГП</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3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41. разнообразие рельефа,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7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42. климат,</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67"/>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43. реки и озера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44. Растительность и животные тропических лесов</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45. Растительность и животные саванн, степей, пустынь и горных районов</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3</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46. Население и государства. Бразилия</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0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47. Аргентина. Перу</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37"/>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48. Обобщение</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b/>
                <w:color w:val="auto"/>
              </w:rPr>
            </w:pPr>
            <w:r w:rsidRPr="00032865">
              <w:rPr>
                <w:rFonts w:ascii="Times New Roman" w:eastAsia="Times New Roman" w:hAnsi="Times New Roman" w:cs="Times New Roman"/>
                <w:b/>
                <w:color w:val="auto"/>
              </w:rPr>
              <w:t xml:space="preserve">                 4 четверть – 16 ч.</w:t>
            </w:r>
          </w:p>
        </w:tc>
        <w:tc>
          <w:tcPr>
            <w:tcW w:w="1418"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jc w:val="center"/>
              <w:rPr>
                <w:rFonts w:ascii="Times New Roman" w:eastAsia="Times New Roman" w:hAnsi="Times New Roman" w:cs="Times New Roman"/>
                <w:color w:val="auto"/>
              </w:rPr>
            </w:pPr>
          </w:p>
        </w:tc>
        <w:tc>
          <w:tcPr>
            <w:tcW w:w="1417"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7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49. </w:t>
            </w:r>
            <w:r w:rsidRPr="00032865">
              <w:rPr>
                <w:rFonts w:ascii="Times New Roman" w:eastAsia="Times New Roman" w:hAnsi="Times New Roman" w:cs="Times New Roman"/>
                <w:b/>
                <w:color w:val="auto"/>
              </w:rPr>
              <w:t>Евразия.</w:t>
            </w:r>
            <w:r w:rsidRPr="00032865">
              <w:rPr>
                <w:rFonts w:ascii="Times New Roman" w:eastAsia="Times New Roman" w:hAnsi="Times New Roman" w:cs="Times New Roman"/>
                <w:color w:val="auto"/>
              </w:rPr>
              <w:t xml:space="preserve"> ГП.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587"/>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50. Очертания берегов. Моря Северного Ледовитого и Атлантического океанов.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p w:rsidR="00032865" w:rsidRPr="00032865" w:rsidRDefault="00032865" w:rsidP="00032865">
            <w:pPr>
              <w:widowControl/>
              <w:rPr>
                <w:rFonts w:ascii="Times New Roman" w:eastAsia="Times New Roman" w:hAnsi="Times New Roman" w:cs="Times New Roman"/>
                <w:color w:val="auto"/>
              </w:rPr>
            </w:pP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7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51. Острова и полуострова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615"/>
        </w:trPr>
        <w:tc>
          <w:tcPr>
            <w:tcW w:w="5049"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52. Очертания берегов. Моря Тихого и</w:t>
            </w:r>
          </w:p>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 Индийского океанов. </w:t>
            </w:r>
          </w:p>
        </w:tc>
        <w:tc>
          <w:tcPr>
            <w:tcW w:w="1418" w:type="dxa"/>
            <w:tcBorders>
              <w:top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p w:rsidR="00032865" w:rsidRPr="00032865" w:rsidRDefault="00032865" w:rsidP="00032865">
            <w:pPr>
              <w:widowControl/>
              <w:jc w:val="center"/>
              <w:rPr>
                <w:rFonts w:ascii="Times New Roman" w:eastAsia="Times New Roman" w:hAnsi="Times New Roman" w:cs="Times New Roman"/>
                <w:color w:val="auto"/>
              </w:rPr>
            </w:pPr>
          </w:p>
        </w:tc>
        <w:tc>
          <w:tcPr>
            <w:tcW w:w="1417"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11"/>
        </w:trPr>
        <w:tc>
          <w:tcPr>
            <w:tcW w:w="5049"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53. Острова и полуострова</w:t>
            </w:r>
          </w:p>
        </w:tc>
        <w:tc>
          <w:tcPr>
            <w:tcW w:w="1418" w:type="dxa"/>
            <w:tcBorders>
              <w:top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58"/>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54. Разнообразие рельефа.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8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55. Полезные ископаемые Европы и Азии</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56. Климат Евразии</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57. Реки и озера Европы и Азии</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58. Растительный и животный мир Европы и Азии</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2</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59. Население Евразии. Культура и быт народов Евразии</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2</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3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60. Обобщение</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1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61. Резерв</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2</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tcBorders>
          </w:tcPr>
          <w:p w:rsidR="00032865" w:rsidRPr="00032865" w:rsidRDefault="00032865" w:rsidP="00032865">
            <w:pPr>
              <w:widowControl/>
              <w:rPr>
                <w:rFonts w:ascii="Times New Roman" w:eastAsia="Times New Roman" w:hAnsi="Times New Roman" w:cs="Times New Roman"/>
                <w:b/>
                <w:color w:val="auto"/>
              </w:rPr>
            </w:pPr>
            <w:r w:rsidRPr="00032865">
              <w:rPr>
                <w:rFonts w:ascii="Times New Roman" w:eastAsia="Times New Roman" w:hAnsi="Times New Roman" w:cs="Times New Roman"/>
                <w:b/>
                <w:color w:val="auto"/>
              </w:rPr>
              <w:t>Итого:</w:t>
            </w:r>
          </w:p>
        </w:tc>
        <w:tc>
          <w:tcPr>
            <w:tcW w:w="1418" w:type="dxa"/>
            <w:tcBorders>
              <w:top w:val="single" w:sz="4" w:space="0" w:color="auto"/>
            </w:tcBorders>
          </w:tcPr>
          <w:p w:rsidR="00032865" w:rsidRPr="00032865" w:rsidRDefault="00032865" w:rsidP="00032865">
            <w:pPr>
              <w:widowControl/>
              <w:rPr>
                <w:rFonts w:ascii="Times New Roman" w:eastAsia="Times New Roman" w:hAnsi="Times New Roman" w:cs="Times New Roman"/>
                <w:b/>
                <w:color w:val="auto"/>
              </w:rPr>
            </w:pPr>
            <w:r w:rsidRPr="00032865">
              <w:rPr>
                <w:rFonts w:ascii="Times New Roman" w:eastAsia="Times New Roman" w:hAnsi="Times New Roman" w:cs="Times New Roman"/>
                <w:b/>
                <w:color w:val="auto"/>
              </w:rPr>
              <w:t xml:space="preserve">         </w:t>
            </w:r>
            <w:r w:rsidRPr="00032865">
              <w:rPr>
                <w:rFonts w:ascii="Times New Roman" w:eastAsia="Times New Roman" w:hAnsi="Times New Roman" w:cs="Times New Roman"/>
                <w:b/>
                <w:color w:val="auto"/>
                <w:lang w:val="en-US"/>
              </w:rPr>
              <w:t>68</w:t>
            </w:r>
            <w:r w:rsidRPr="00032865">
              <w:rPr>
                <w:rFonts w:ascii="Times New Roman" w:eastAsia="Times New Roman" w:hAnsi="Times New Roman" w:cs="Times New Roman"/>
                <w:b/>
                <w:color w:val="auto"/>
              </w:rPr>
              <w:t xml:space="preserve"> ч.</w:t>
            </w:r>
          </w:p>
        </w:tc>
        <w:tc>
          <w:tcPr>
            <w:tcW w:w="1417"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bl>
    <w:p w:rsidR="00243462" w:rsidRDefault="00243462" w:rsidP="00EE5E4A">
      <w:pPr>
        <w:pStyle w:val="31"/>
        <w:shd w:val="clear" w:color="auto" w:fill="auto"/>
        <w:spacing w:line="240" w:lineRule="auto"/>
        <w:jc w:val="both"/>
        <w:rPr>
          <w:spacing w:val="0"/>
          <w:sz w:val="24"/>
          <w:szCs w:val="24"/>
        </w:rPr>
      </w:pPr>
    </w:p>
    <w:p w:rsidR="00243462" w:rsidRDefault="00243462" w:rsidP="00EE5E4A">
      <w:pPr>
        <w:pStyle w:val="31"/>
        <w:shd w:val="clear" w:color="auto" w:fill="auto"/>
        <w:spacing w:line="240" w:lineRule="auto"/>
        <w:jc w:val="both"/>
        <w:rPr>
          <w:spacing w:val="0"/>
          <w:sz w:val="24"/>
          <w:szCs w:val="24"/>
        </w:rPr>
      </w:pPr>
    </w:p>
    <w:p w:rsidR="00447D9F" w:rsidRDefault="00243462" w:rsidP="00EE5E4A">
      <w:pPr>
        <w:pStyle w:val="31"/>
        <w:shd w:val="clear" w:color="auto" w:fill="auto"/>
        <w:spacing w:line="240" w:lineRule="auto"/>
        <w:jc w:val="both"/>
        <w:rPr>
          <w:spacing w:val="0"/>
          <w:sz w:val="24"/>
          <w:szCs w:val="24"/>
        </w:rPr>
      </w:pPr>
      <w:r>
        <w:rPr>
          <w:spacing w:val="0"/>
          <w:sz w:val="24"/>
          <w:szCs w:val="24"/>
        </w:rPr>
        <w:t xml:space="preserve">                              </w:t>
      </w:r>
    </w:p>
    <w:p w:rsidR="00447D9F" w:rsidRDefault="00447D9F" w:rsidP="00EE5E4A">
      <w:pPr>
        <w:pStyle w:val="31"/>
        <w:shd w:val="clear" w:color="auto" w:fill="auto"/>
        <w:spacing w:line="240" w:lineRule="auto"/>
        <w:jc w:val="both"/>
        <w:rPr>
          <w:spacing w:val="0"/>
          <w:sz w:val="24"/>
          <w:szCs w:val="24"/>
        </w:rPr>
      </w:pPr>
    </w:p>
    <w:p w:rsidR="00447D9F" w:rsidRDefault="00447D9F" w:rsidP="00EE5E4A">
      <w:pPr>
        <w:pStyle w:val="31"/>
        <w:shd w:val="clear" w:color="auto" w:fill="auto"/>
        <w:spacing w:line="240" w:lineRule="auto"/>
        <w:jc w:val="both"/>
        <w:rPr>
          <w:spacing w:val="0"/>
          <w:sz w:val="24"/>
          <w:szCs w:val="24"/>
        </w:rPr>
      </w:pPr>
    </w:p>
    <w:p w:rsidR="00447D9F" w:rsidRDefault="00447D9F" w:rsidP="00EE5E4A">
      <w:pPr>
        <w:pStyle w:val="31"/>
        <w:shd w:val="clear" w:color="auto" w:fill="auto"/>
        <w:spacing w:line="240" w:lineRule="auto"/>
        <w:jc w:val="both"/>
        <w:rPr>
          <w:spacing w:val="0"/>
          <w:sz w:val="24"/>
          <w:szCs w:val="24"/>
        </w:rPr>
      </w:pPr>
    </w:p>
    <w:p w:rsidR="00447D9F" w:rsidRDefault="00447D9F" w:rsidP="00EE5E4A">
      <w:pPr>
        <w:pStyle w:val="31"/>
        <w:shd w:val="clear" w:color="auto" w:fill="auto"/>
        <w:spacing w:line="240" w:lineRule="auto"/>
        <w:jc w:val="both"/>
        <w:rPr>
          <w:spacing w:val="0"/>
          <w:sz w:val="24"/>
          <w:szCs w:val="24"/>
        </w:rPr>
      </w:pPr>
    </w:p>
    <w:p w:rsidR="00447D9F" w:rsidRDefault="00447D9F" w:rsidP="00EE5E4A">
      <w:pPr>
        <w:pStyle w:val="31"/>
        <w:shd w:val="clear" w:color="auto" w:fill="auto"/>
        <w:spacing w:line="240" w:lineRule="auto"/>
        <w:jc w:val="both"/>
        <w:rPr>
          <w:spacing w:val="0"/>
          <w:sz w:val="24"/>
          <w:szCs w:val="24"/>
        </w:rPr>
      </w:pPr>
    </w:p>
    <w:p w:rsidR="00447D9F" w:rsidRDefault="00447D9F" w:rsidP="00EE5E4A">
      <w:pPr>
        <w:pStyle w:val="31"/>
        <w:shd w:val="clear" w:color="auto" w:fill="auto"/>
        <w:spacing w:line="240" w:lineRule="auto"/>
        <w:jc w:val="both"/>
        <w:rPr>
          <w:spacing w:val="0"/>
          <w:sz w:val="24"/>
          <w:szCs w:val="24"/>
        </w:rPr>
      </w:pPr>
    </w:p>
    <w:p w:rsidR="00447D9F" w:rsidRDefault="00447D9F" w:rsidP="00EE5E4A">
      <w:pPr>
        <w:pStyle w:val="31"/>
        <w:shd w:val="clear" w:color="auto" w:fill="auto"/>
        <w:spacing w:line="240" w:lineRule="auto"/>
        <w:jc w:val="both"/>
        <w:rPr>
          <w:spacing w:val="0"/>
          <w:sz w:val="24"/>
          <w:szCs w:val="24"/>
        </w:rPr>
      </w:pPr>
    </w:p>
    <w:p w:rsidR="00447D9F" w:rsidRDefault="00447D9F" w:rsidP="00EE5E4A">
      <w:pPr>
        <w:pStyle w:val="31"/>
        <w:shd w:val="clear" w:color="auto" w:fill="auto"/>
        <w:spacing w:line="240" w:lineRule="auto"/>
        <w:jc w:val="both"/>
        <w:rPr>
          <w:spacing w:val="0"/>
          <w:sz w:val="24"/>
          <w:szCs w:val="24"/>
        </w:rPr>
      </w:pPr>
    </w:p>
    <w:p w:rsidR="002026A3" w:rsidRPr="00EE5E4A" w:rsidRDefault="00243462" w:rsidP="00EE5E4A">
      <w:pPr>
        <w:pStyle w:val="31"/>
        <w:shd w:val="clear" w:color="auto" w:fill="auto"/>
        <w:spacing w:line="240" w:lineRule="auto"/>
        <w:jc w:val="both"/>
        <w:rPr>
          <w:spacing w:val="0"/>
          <w:sz w:val="24"/>
          <w:szCs w:val="24"/>
        </w:rPr>
      </w:pPr>
      <w:r>
        <w:rPr>
          <w:spacing w:val="0"/>
          <w:sz w:val="24"/>
          <w:szCs w:val="24"/>
        </w:rPr>
        <w:t xml:space="preserve">    </w:t>
      </w:r>
      <w:r w:rsidR="00CD1DE0">
        <w:rPr>
          <w:spacing w:val="0"/>
          <w:sz w:val="24"/>
          <w:szCs w:val="24"/>
        </w:rPr>
        <w:t xml:space="preserve">                   </w:t>
      </w:r>
      <w:r>
        <w:rPr>
          <w:spacing w:val="0"/>
          <w:sz w:val="24"/>
          <w:szCs w:val="24"/>
        </w:rPr>
        <w:t xml:space="preserve"> </w:t>
      </w:r>
      <w:r w:rsidRPr="00243462">
        <w:rPr>
          <w:spacing w:val="0"/>
          <w:sz w:val="24"/>
          <w:szCs w:val="24"/>
        </w:rPr>
        <w:t>Тематическ</w:t>
      </w:r>
      <w:r>
        <w:rPr>
          <w:spacing w:val="0"/>
          <w:sz w:val="24"/>
          <w:szCs w:val="24"/>
        </w:rPr>
        <w:t>ое планирование по географии в 9</w:t>
      </w:r>
      <w:r w:rsidRPr="00243462">
        <w:rPr>
          <w:spacing w:val="0"/>
          <w:sz w:val="24"/>
          <w:szCs w:val="24"/>
        </w:rPr>
        <w:t xml:space="preserve"> классе</w:t>
      </w:r>
      <w:r w:rsidR="00523DA3">
        <w:rPr>
          <w:spacing w:val="0"/>
          <w:sz w:val="24"/>
          <w:szCs w:val="24"/>
        </w:rPr>
        <w:t>.</w:t>
      </w:r>
    </w:p>
    <w:p w:rsidR="002C221A" w:rsidRPr="00EE5E4A" w:rsidRDefault="002C221A" w:rsidP="00EE5E4A">
      <w:pPr>
        <w:pStyle w:val="31"/>
        <w:shd w:val="clear" w:color="auto" w:fill="auto"/>
        <w:spacing w:line="240" w:lineRule="auto"/>
        <w:jc w:val="both"/>
        <w:rPr>
          <w:spacing w:val="0"/>
          <w:sz w:val="24"/>
          <w:szCs w:val="24"/>
        </w:rPr>
      </w:pPr>
    </w:p>
    <w:tbl>
      <w:tblPr>
        <w:tblStyle w:val="13"/>
        <w:tblW w:w="0" w:type="auto"/>
        <w:tblLook w:val="01E0" w:firstRow="1" w:lastRow="1" w:firstColumn="1" w:lastColumn="1" w:noHBand="0" w:noVBand="0"/>
      </w:tblPr>
      <w:tblGrid>
        <w:gridCol w:w="4927"/>
        <w:gridCol w:w="1410"/>
        <w:gridCol w:w="1417"/>
        <w:gridCol w:w="1820"/>
      </w:tblGrid>
      <w:tr w:rsidR="00243462" w:rsidRPr="00243462" w:rsidTr="00243462">
        <w:trPr>
          <w:trHeight w:val="215"/>
        </w:trPr>
        <w:tc>
          <w:tcPr>
            <w:tcW w:w="6062" w:type="dxa"/>
          </w:tcPr>
          <w:p w:rsidR="00243462" w:rsidRPr="00243462" w:rsidRDefault="00243462" w:rsidP="00243462">
            <w:pPr>
              <w:rPr>
                <w:b/>
                <w:color w:val="auto"/>
                <w:sz w:val="28"/>
                <w:szCs w:val="28"/>
              </w:rPr>
            </w:pPr>
            <w:r w:rsidRPr="00243462">
              <w:rPr>
                <w:b/>
                <w:color w:val="auto"/>
                <w:sz w:val="28"/>
                <w:szCs w:val="28"/>
              </w:rPr>
              <w:t xml:space="preserve">                    Тема</w:t>
            </w:r>
          </w:p>
        </w:tc>
        <w:tc>
          <w:tcPr>
            <w:tcW w:w="1417" w:type="dxa"/>
          </w:tcPr>
          <w:p w:rsidR="00243462" w:rsidRPr="00243462" w:rsidRDefault="00243462" w:rsidP="00243462">
            <w:pPr>
              <w:rPr>
                <w:b/>
                <w:color w:val="auto"/>
                <w:sz w:val="22"/>
                <w:szCs w:val="22"/>
              </w:rPr>
            </w:pPr>
            <w:r w:rsidRPr="00243462">
              <w:rPr>
                <w:b/>
                <w:color w:val="auto"/>
                <w:sz w:val="22"/>
                <w:szCs w:val="22"/>
              </w:rPr>
              <w:t>Количество часов по плану</w:t>
            </w:r>
          </w:p>
        </w:tc>
        <w:tc>
          <w:tcPr>
            <w:tcW w:w="1418" w:type="dxa"/>
          </w:tcPr>
          <w:p w:rsidR="00243462" w:rsidRPr="00243462" w:rsidRDefault="00243462" w:rsidP="00243462">
            <w:pPr>
              <w:rPr>
                <w:b/>
                <w:color w:val="auto"/>
                <w:sz w:val="22"/>
                <w:szCs w:val="22"/>
              </w:rPr>
            </w:pPr>
            <w:r w:rsidRPr="00243462">
              <w:rPr>
                <w:b/>
                <w:color w:val="auto"/>
                <w:sz w:val="22"/>
                <w:szCs w:val="22"/>
              </w:rPr>
              <w:t>Проведено фактически</w:t>
            </w:r>
          </w:p>
        </w:tc>
        <w:tc>
          <w:tcPr>
            <w:tcW w:w="1835" w:type="dxa"/>
          </w:tcPr>
          <w:p w:rsidR="00243462" w:rsidRPr="00243462" w:rsidRDefault="00243462" w:rsidP="00243462">
            <w:pPr>
              <w:rPr>
                <w:b/>
                <w:color w:val="auto"/>
                <w:sz w:val="22"/>
                <w:szCs w:val="22"/>
              </w:rPr>
            </w:pPr>
            <w:r w:rsidRPr="00243462">
              <w:rPr>
                <w:b/>
                <w:color w:val="auto"/>
                <w:sz w:val="22"/>
                <w:szCs w:val="22"/>
              </w:rPr>
              <w:t>Корректировка</w:t>
            </w:r>
          </w:p>
          <w:p w:rsidR="00243462" w:rsidRPr="00243462" w:rsidRDefault="00243462" w:rsidP="00243462">
            <w:pPr>
              <w:rPr>
                <w:b/>
                <w:color w:val="auto"/>
                <w:sz w:val="22"/>
                <w:szCs w:val="22"/>
              </w:rPr>
            </w:pPr>
            <w:r w:rsidRPr="00243462">
              <w:rPr>
                <w:b/>
                <w:color w:val="auto"/>
                <w:sz w:val="22"/>
                <w:szCs w:val="22"/>
              </w:rPr>
              <w:t xml:space="preserve">    часов</w:t>
            </w:r>
          </w:p>
        </w:tc>
      </w:tr>
      <w:tr w:rsidR="00243462" w:rsidRPr="00243462" w:rsidTr="00F42501">
        <w:trPr>
          <w:trHeight w:val="215"/>
        </w:trPr>
        <w:tc>
          <w:tcPr>
            <w:tcW w:w="10732" w:type="dxa"/>
            <w:gridSpan w:val="4"/>
            <w:shd w:val="clear" w:color="auto" w:fill="F2F2F2" w:themeFill="background1" w:themeFillShade="F2"/>
          </w:tcPr>
          <w:p w:rsidR="00243462" w:rsidRDefault="00243462" w:rsidP="00243462">
            <w:pPr>
              <w:jc w:val="center"/>
              <w:rPr>
                <w:b/>
                <w:color w:val="auto"/>
              </w:rPr>
            </w:pPr>
            <w:r w:rsidRPr="00243462">
              <w:rPr>
                <w:b/>
                <w:color w:val="auto"/>
              </w:rPr>
              <w:t>1 четверть (16 ч.)</w:t>
            </w:r>
          </w:p>
          <w:p w:rsidR="00F42501" w:rsidRPr="00243462" w:rsidRDefault="00F42501" w:rsidP="00243462">
            <w:pPr>
              <w:jc w:val="center"/>
              <w:rPr>
                <w:b/>
                <w:color w:val="auto"/>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 Политическая карта Евразии</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b/>
                <w:color w:val="auto"/>
                <w:sz w:val="28"/>
                <w:szCs w:val="28"/>
              </w:rPr>
            </w:pPr>
          </w:p>
        </w:tc>
        <w:tc>
          <w:tcPr>
            <w:tcW w:w="1835" w:type="dxa"/>
          </w:tcPr>
          <w:p w:rsidR="00243462" w:rsidRPr="00243462" w:rsidRDefault="00243462" w:rsidP="00243462">
            <w:pPr>
              <w:rPr>
                <w:b/>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2.</w:t>
            </w:r>
            <w:r w:rsidRPr="00243462">
              <w:rPr>
                <w:b/>
                <w:color w:val="auto"/>
              </w:rPr>
              <w:t xml:space="preserve"> </w:t>
            </w:r>
            <w:r w:rsidRPr="00243462">
              <w:rPr>
                <w:color w:val="auto"/>
              </w:rPr>
              <w:t xml:space="preserve">Западная Европа. Великобритания. Франция. </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b/>
                <w:color w:val="auto"/>
              </w:rPr>
            </w:pPr>
          </w:p>
        </w:tc>
        <w:tc>
          <w:tcPr>
            <w:tcW w:w="1835" w:type="dxa"/>
          </w:tcPr>
          <w:p w:rsidR="00243462" w:rsidRPr="00243462" w:rsidRDefault="00243462" w:rsidP="00243462">
            <w:pPr>
              <w:rPr>
                <w:b/>
                <w:color w:val="auto"/>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3. Франция. (Географическое положение, природа, экономика)</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b/>
                <w:color w:val="auto"/>
              </w:rPr>
            </w:pPr>
          </w:p>
        </w:tc>
        <w:tc>
          <w:tcPr>
            <w:tcW w:w="1835" w:type="dxa"/>
          </w:tcPr>
          <w:p w:rsidR="00243462" w:rsidRPr="00243462" w:rsidRDefault="00243462" w:rsidP="00243462">
            <w:pPr>
              <w:rPr>
                <w:b/>
                <w:color w:val="auto"/>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4. Германия.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 xml:space="preserve">5. Австрия, </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6. Швейцария.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7.</w:t>
            </w:r>
            <w:r w:rsidRPr="00243462">
              <w:rPr>
                <w:b/>
                <w:color w:val="auto"/>
              </w:rPr>
              <w:t xml:space="preserve"> Южная Европа. </w:t>
            </w:r>
            <w:r w:rsidRPr="00243462">
              <w:rPr>
                <w:color w:val="auto"/>
              </w:rPr>
              <w:t xml:space="preserve">Испания. </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 xml:space="preserve">8. Португалия.   </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9. Италия. (Географическое положение, природа, экономика)</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10. Греция. (Географическое положение, природа, экономика)</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11.</w:t>
            </w:r>
            <w:r w:rsidRPr="00243462">
              <w:rPr>
                <w:b/>
                <w:color w:val="auto"/>
              </w:rPr>
              <w:t xml:space="preserve"> Северная Европа. </w:t>
            </w:r>
            <w:r w:rsidRPr="00243462">
              <w:rPr>
                <w:color w:val="auto"/>
              </w:rPr>
              <w:t xml:space="preserve">Норвегия. </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12. Швеция.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13. Финляндия.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14.</w:t>
            </w:r>
            <w:r w:rsidRPr="00243462">
              <w:rPr>
                <w:b/>
                <w:color w:val="auto"/>
              </w:rPr>
              <w:t xml:space="preserve"> Восточная Европа.</w:t>
            </w:r>
            <w:r w:rsidRPr="00243462">
              <w:rPr>
                <w:color w:val="auto"/>
              </w:rPr>
              <w:t xml:space="preserve"> Польша. </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15. Чехия.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16. Словакия. Венгрия.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F42501">
        <w:trPr>
          <w:trHeight w:val="215"/>
        </w:trPr>
        <w:tc>
          <w:tcPr>
            <w:tcW w:w="10732" w:type="dxa"/>
            <w:gridSpan w:val="4"/>
            <w:shd w:val="clear" w:color="auto" w:fill="F2F2F2" w:themeFill="background1" w:themeFillShade="F2"/>
          </w:tcPr>
          <w:p w:rsidR="00243462" w:rsidRDefault="00243462" w:rsidP="00243462">
            <w:pPr>
              <w:jc w:val="center"/>
              <w:rPr>
                <w:b/>
                <w:color w:val="auto"/>
              </w:rPr>
            </w:pPr>
            <w:r w:rsidRPr="00243462">
              <w:rPr>
                <w:b/>
                <w:color w:val="auto"/>
              </w:rPr>
              <w:t>2 четверть (16 ч.)</w:t>
            </w:r>
          </w:p>
          <w:p w:rsidR="00F42501" w:rsidRPr="00243462" w:rsidRDefault="00F42501" w:rsidP="00243462">
            <w:pPr>
              <w:jc w:val="center"/>
              <w:rPr>
                <w:b/>
                <w:color w:val="auto"/>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 Румыния. Болгария.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2. Сербия. Черногория.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3. Эстония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4. Латвия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5. Литва</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6. Республика Белоруссия.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7. Украина</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8. Молдавия.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 xml:space="preserve">9. </w:t>
            </w:r>
            <w:r w:rsidRPr="00243462">
              <w:rPr>
                <w:b/>
                <w:color w:val="auto"/>
              </w:rPr>
              <w:t xml:space="preserve">Азия. </w:t>
            </w:r>
            <w:r w:rsidRPr="00243462">
              <w:rPr>
                <w:color w:val="auto"/>
              </w:rPr>
              <w:t>Центральная Азия: Казахстан</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10. Узбекистан.</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11. Туркмения</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12. Киргизия.</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13. Таджикистан.</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14.</w:t>
            </w:r>
            <w:r w:rsidRPr="00243462">
              <w:rPr>
                <w:b/>
                <w:color w:val="auto"/>
              </w:rPr>
              <w:t xml:space="preserve"> Юго-Западная Азия. </w:t>
            </w:r>
            <w:r w:rsidRPr="00243462">
              <w:rPr>
                <w:color w:val="auto"/>
              </w:rPr>
              <w:t>Грузия</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15 Азербайджан.</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16. Армения.</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F42501">
        <w:trPr>
          <w:trHeight w:val="283"/>
        </w:trPr>
        <w:tc>
          <w:tcPr>
            <w:tcW w:w="6062" w:type="dxa"/>
            <w:tcBorders>
              <w:bottom w:val="single" w:sz="4" w:space="0" w:color="000000"/>
              <w:right w:val="nil"/>
            </w:tcBorders>
            <w:shd w:val="clear" w:color="auto" w:fill="F2F2F2" w:themeFill="background1" w:themeFillShade="F2"/>
          </w:tcPr>
          <w:p w:rsidR="00243462" w:rsidRPr="00243462" w:rsidRDefault="00243462" w:rsidP="00243462">
            <w:pPr>
              <w:rPr>
                <w:b/>
                <w:color w:val="auto"/>
              </w:rPr>
            </w:pPr>
            <w:r w:rsidRPr="00243462">
              <w:rPr>
                <w:b/>
                <w:color w:val="auto"/>
              </w:rPr>
              <w:t xml:space="preserve">                                                                                   </w:t>
            </w:r>
          </w:p>
          <w:p w:rsidR="00243462" w:rsidRPr="00243462" w:rsidRDefault="00243462" w:rsidP="00243462">
            <w:pPr>
              <w:rPr>
                <w:color w:val="auto"/>
              </w:rPr>
            </w:pPr>
            <w:r w:rsidRPr="00243462">
              <w:rPr>
                <w:b/>
                <w:color w:val="auto"/>
              </w:rPr>
              <w:t xml:space="preserve">                                </w:t>
            </w:r>
            <w:r>
              <w:rPr>
                <w:b/>
                <w:color w:val="auto"/>
              </w:rPr>
              <w:t xml:space="preserve">                            </w:t>
            </w:r>
            <w:r w:rsidRPr="00243462">
              <w:rPr>
                <w:b/>
                <w:color w:val="auto"/>
              </w:rPr>
              <w:t xml:space="preserve">   3 четверть(20 ч.)</w:t>
            </w:r>
          </w:p>
        </w:tc>
        <w:tc>
          <w:tcPr>
            <w:tcW w:w="1417" w:type="dxa"/>
            <w:tcBorders>
              <w:left w:val="nil"/>
              <w:bottom w:val="single" w:sz="4" w:space="0" w:color="000000"/>
              <w:right w:val="nil"/>
            </w:tcBorders>
            <w:shd w:val="clear" w:color="auto" w:fill="F2F2F2" w:themeFill="background1" w:themeFillShade="F2"/>
          </w:tcPr>
          <w:p w:rsidR="00243462" w:rsidRPr="00243462" w:rsidRDefault="00243462" w:rsidP="00243462">
            <w:pPr>
              <w:rPr>
                <w:color w:val="auto"/>
              </w:rPr>
            </w:pPr>
          </w:p>
        </w:tc>
        <w:tc>
          <w:tcPr>
            <w:tcW w:w="1418" w:type="dxa"/>
            <w:tcBorders>
              <w:left w:val="nil"/>
              <w:bottom w:val="single" w:sz="4" w:space="0" w:color="000000"/>
              <w:right w:val="nil"/>
            </w:tcBorders>
            <w:shd w:val="clear" w:color="auto" w:fill="F2F2F2" w:themeFill="background1" w:themeFillShade="F2"/>
          </w:tcPr>
          <w:p w:rsidR="00243462" w:rsidRPr="00243462" w:rsidRDefault="00243462" w:rsidP="00243462">
            <w:pPr>
              <w:rPr>
                <w:color w:val="auto"/>
                <w:sz w:val="28"/>
                <w:szCs w:val="28"/>
              </w:rPr>
            </w:pPr>
          </w:p>
        </w:tc>
        <w:tc>
          <w:tcPr>
            <w:tcW w:w="1835" w:type="dxa"/>
            <w:tcBorders>
              <w:left w:val="nil"/>
            </w:tcBorders>
            <w:shd w:val="clear" w:color="auto" w:fill="F2F2F2" w:themeFill="background1" w:themeFillShade="F2"/>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t>1.Турция (Турецкая Республика)</w:t>
            </w:r>
          </w:p>
        </w:tc>
        <w:tc>
          <w:tcPr>
            <w:tcW w:w="1417" w:type="dxa"/>
            <w:tcBorders>
              <w:left w:val="single" w:sz="4" w:space="0" w:color="auto"/>
              <w:bottom w:val="single" w:sz="4" w:space="0" w:color="000000"/>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t>2</w:t>
            </w:r>
            <w:r w:rsidRPr="00243462">
              <w:rPr>
                <w:b/>
                <w:color w:val="auto"/>
              </w:rPr>
              <w:t>.</w:t>
            </w:r>
            <w:r w:rsidRPr="00243462">
              <w:rPr>
                <w:color w:val="auto"/>
              </w:rPr>
              <w:t xml:space="preserve"> Ирак (Республика Ирак)</w:t>
            </w:r>
          </w:p>
        </w:tc>
        <w:tc>
          <w:tcPr>
            <w:tcW w:w="1417" w:type="dxa"/>
            <w:tcBorders>
              <w:left w:val="single" w:sz="4" w:space="0" w:color="auto"/>
              <w:bottom w:val="single" w:sz="4" w:space="0" w:color="000000"/>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t>3. Иран</w:t>
            </w:r>
          </w:p>
        </w:tc>
        <w:tc>
          <w:tcPr>
            <w:tcW w:w="1417" w:type="dxa"/>
            <w:tcBorders>
              <w:left w:val="single" w:sz="4" w:space="0" w:color="auto"/>
              <w:bottom w:val="single" w:sz="4" w:space="0" w:color="000000"/>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lastRenderedPageBreak/>
              <w:t>4.</w:t>
            </w:r>
            <w:r w:rsidRPr="00243462">
              <w:rPr>
                <w:b/>
                <w:color w:val="auto"/>
              </w:rPr>
              <w:t xml:space="preserve"> </w:t>
            </w:r>
            <w:r w:rsidRPr="00243462">
              <w:rPr>
                <w:color w:val="auto"/>
              </w:rPr>
              <w:t>Афганистан</w:t>
            </w:r>
          </w:p>
        </w:tc>
        <w:tc>
          <w:tcPr>
            <w:tcW w:w="1417" w:type="dxa"/>
            <w:tcBorders>
              <w:left w:val="single" w:sz="4" w:space="0" w:color="auto"/>
              <w:bottom w:val="single" w:sz="4" w:space="0" w:color="000000"/>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t xml:space="preserve">5. </w:t>
            </w:r>
            <w:r w:rsidRPr="00243462">
              <w:rPr>
                <w:b/>
                <w:color w:val="auto"/>
              </w:rPr>
              <w:t xml:space="preserve">Южная Азия: </w:t>
            </w:r>
            <w:r w:rsidRPr="00243462">
              <w:rPr>
                <w:color w:val="auto"/>
              </w:rPr>
              <w:t>Инди</w:t>
            </w:r>
            <w:r w:rsidRPr="00243462">
              <w:rPr>
                <w:b/>
                <w:color w:val="auto"/>
              </w:rPr>
              <w:t>я</w:t>
            </w:r>
          </w:p>
        </w:tc>
        <w:tc>
          <w:tcPr>
            <w:tcW w:w="1417" w:type="dxa"/>
            <w:tcBorders>
              <w:left w:val="single" w:sz="4" w:space="0" w:color="auto"/>
              <w:bottom w:val="single" w:sz="4" w:space="0" w:color="000000"/>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t xml:space="preserve">6. </w:t>
            </w:r>
            <w:r w:rsidRPr="00243462">
              <w:rPr>
                <w:b/>
                <w:color w:val="auto"/>
              </w:rPr>
              <w:t xml:space="preserve">Восточная Азия: </w:t>
            </w:r>
            <w:r w:rsidRPr="00243462">
              <w:rPr>
                <w:color w:val="auto"/>
              </w:rPr>
              <w:t>Китай</w:t>
            </w:r>
          </w:p>
        </w:tc>
        <w:tc>
          <w:tcPr>
            <w:tcW w:w="1417" w:type="dxa"/>
            <w:tcBorders>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t xml:space="preserve">7. Монголия </w:t>
            </w:r>
            <w:r w:rsidRPr="00243462">
              <w:rPr>
                <w:b/>
                <w:color w:val="auto"/>
              </w:rPr>
              <w:t>(</w:t>
            </w:r>
            <w:r w:rsidRPr="00243462">
              <w:rPr>
                <w:color w:val="auto"/>
              </w:rPr>
              <w:t>географическое положение, экономика)</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215"/>
        </w:trPr>
        <w:tc>
          <w:tcPr>
            <w:tcW w:w="6062" w:type="dxa"/>
            <w:tcBorders>
              <w:right w:val="single" w:sz="4" w:space="0" w:color="auto"/>
            </w:tcBorders>
          </w:tcPr>
          <w:p w:rsidR="00243462" w:rsidRPr="00243462" w:rsidRDefault="00243462" w:rsidP="00243462">
            <w:pPr>
              <w:rPr>
                <w:b/>
                <w:color w:val="auto"/>
              </w:rPr>
            </w:pPr>
            <w:r w:rsidRPr="00243462">
              <w:rPr>
                <w:color w:val="auto"/>
              </w:rPr>
              <w:t>8</w:t>
            </w:r>
            <w:r w:rsidRPr="00243462">
              <w:rPr>
                <w:b/>
                <w:color w:val="auto"/>
              </w:rPr>
              <w:t>.</w:t>
            </w:r>
            <w:r w:rsidRPr="00243462">
              <w:rPr>
                <w:color w:val="auto"/>
              </w:rPr>
              <w:t xml:space="preserve"> Корея. КНДР. Республика Корея.</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right w:val="single" w:sz="4" w:space="0" w:color="auto"/>
            </w:tcBorders>
          </w:tcPr>
          <w:p w:rsidR="00243462" w:rsidRPr="00243462" w:rsidRDefault="00243462" w:rsidP="00243462">
            <w:pPr>
              <w:rPr>
                <w:b/>
                <w:color w:val="auto"/>
              </w:rPr>
            </w:pPr>
            <w:r w:rsidRPr="00243462">
              <w:rPr>
                <w:color w:val="auto"/>
              </w:rPr>
              <w:t>9</w:t>
            </w:r>
            <w:r w:rsidRPr="00243462">
              <w:rPr>
                <w:b/>
                <w:color w:val="auto"/>
              </w:rPr>
              <w:t>.</w:t>
            </w:r>
            <w:r w:rsidRPr="00243462">
              <w:rPr>
                <w:color w:val="auto"/>
              </w:rPr>
              <w:t xml:space="preserve"> Япония: географическое положение, природа, экономика.</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t>10.</w:t>
            </w:r>
            <w:r w:rsidRPr="00243462">
              <w:rPr>
                <w:b/>
                <w:color w:val="auto"/>
              </w:rPr>
              <w:t xml:space="preserve"> Юго-Восточная Азия: </w:t>
            </w:r>
            <w:r w:rsidRPr="00243462">
              <w:rPr>
                <w:color w:val="auto"/>
              </w:rPr>
              <w:t>Таиланд</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11. Вьетнам</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12. Индонезия</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13.</w:t>
            </w:r>
            <w:r w:rsidRPr="00243462">
              <w:rPr>
                <w:b/>
                <w:color w:val="auto"/>
              </w:rPr>
              <w:t xml:space="preserve"> Россия (Российская Федерация) –</w:t>
            </w:r>
            <w:r w:rsidRPr="00243462">
              <w:rPr>
                <w:color w:val="auto"/>
              </w:rPr>
              <w:t xml:space="preserve"> крупнейшее государство Евразии.</w:t>
            </w:r>
            <w:r w:rsidRPr="00243462">
              <w:rPr>
                <w:b/>
                <w:color w:val="auto"/>
              </w:rPr>
              <w:t xml:space="preserve"> </w:t>
            </w:r>
            <w:r w:rsidRPr="00243462">
              <w:rPr>
                <w:color w:val="auto"/>
              </w:rPr>
              <w:t>Границы России</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14. Административное деление России</w:t>
            </w:r>
          </w:p>
          <w:p w:rsidR="00243462" w:rsidRPr="00243462" w:rsidRDefault="00243462" w:rsidP="00243462">
            <w:pPr>
              <w:rPr>
                <w:color w:val="auto"/>
              </w:rPr>
            </w:pP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15.Столица, крупные города России</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16. Крупные города России</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17.Обобщающий урок по России</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18. Повторение. Страны Европы</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19. Повторение. Страны Азии</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20. Обобщающий урок по странам</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F42501">
        <w:trPr>
          <w:trHeight w:val="305"/>
        </w:trPr>
        <w:tc>
          <w:tcPr>
            <w:tcW w:w="6062" w:type="dxa"/>
            <w:tcBorders>
              <w:right w:val="nil"/>
            </w:tcBorders>
            <w:shd w:val="clear" w:color="auto" w:fill="F2F2F2" w:themeFill="background1" w:themeFillShade="F2"/>
          </w:tcPr>
          <w:p w:rsidR="00243462" w:rsidRPr="00243462" w:rsidRDefault="00243462" w:rsidP="00243462">
            <w:pPr>
              <w:rPr>
                <w:b/>
                <w:color w:val="auto"/>
              </w:rPr>
            </w:pPr>
            <w:r w:rsidRPr="00243462">
              <w:rPr>
                <w:b/>
                <w:color w:val="auto"/>
              </w:rPr>
              <w:t xml:space="preserve">                                                      4 четверть (16 ч.)</w:t>
            </w:r>
          </w:p>
        </w:tc>
        <w:tc>
          <w:tcPr>
            <w:tcW w:w="1417" w:type="dxa"/>
            <w:tcBorders>
              <w:top w:val="single" w:sz="4" w:space="0" w:color="auto"/>
              <w:left w:val="nil"/>
              <w:bottom w:val="single" w:sz="4" w:space="0" w:color="auto"/>
              <w:right w:val="nil"/>
            </w:tcBorders>
            <w:shd w:val="clear" w:color="auto" w:fill="F2F2F2" w:themeFill="background1" w:themeFillShade="F2"/>
          </w:tcPr>
          <w:p w:rsidR="00243462" w:rsidRPr="00243462" w:rsidRDefault="00243462" w:rsidP="00243462">
            <w:pPr>
              <w:jc w:val="center"/>
              <w:rPr>
                <w:color w:val="auto"/>
              </w:rPr>
            </w:pPr>
            <w:r w:rsidRPr="00243462">
              <w:rPr>
                <w:color w:val="auto"/>
              </w:rPr>
              <w:t xml:space="preserve"> </w:t>
            </w:r>
          </w:p>
        </w:tc>
        <w:tc>
          <w:tcPr>
            <w:tcW w:w="1418" w:type="dxa"/>
            <w:tcBorders>
              <w:left w:val="nil"/>
              <w:right w:val="nil"/>
            </w:tcBorders>
            <w:shd w:val="clear" w:color="auto" w:fill="F2F2F2" w:themeFill="background1" w:themeFillShade="F2"/>
          </w:tcPr>
          <w:p w:rsidR="00243462" w:rsidRPr="00243462" w:rsidRDefault="00243462" w:rsidP="00243462">
            <w:pPr>
              <w:rPr>
                <w:color w:val="auto"/>
                <w:sz w:val="28"/>
                <w:szCs w:val="28"/>
              </w:rPr>
            </w:pPr>
          </w:p>
        </w:tc>
        <w:tc>
          <w:tcPr>
            <w:tcW w:w="1835" w:type="dxa"/>
            <w:tcBorders>
              <w:left w:val="nil"/>
            </w:tcBorders>
            <w:shd w:val="clear" w:color="auto" w:fill="F2F2F2" w:themeFill="background1" w:themeFillShade="F2"/>
          </w:tcPr>
          <w:p w:rsidR="00243462" w:rsidRPr="00243462" w:rsidRDefault="00243462" w:rsidP="00243462">
            <w:pPr>
              <w:rPr>
                <w:color w:val="auto"/>
                <w:sz w:val="28"/>
                <w:szCs w:val="28"/>
              </w:rPr>
            </w:pPr>
          </w:p>
        </w:tc>
      </w:tr>
      <w:tr w:rsidR="00243462" w:rsidRPr="00243462" w:rsidTr="00243462">
        <w:trPr>
          <w:trHeight w:val="317"/>
        </w:trPr>
        <w:tc>
          <w:tcPr>
            <w:tcW w:w="6062" w:type="dxa"/>
            <w:tcBorders>
              <w:right w:val="single" w:sz="4" w:space="0" w:color="auto"/>
            </w:tcBorders>
          </w:tcPr>
          <w:p w:rsidR="00243462" w:rsidRPr="00243462" w:rsidRDefault="00243462" w:rsidP="00243462">
            <w:pPr>
              <w:rPr>
                <w:b/>
                <w:color w:val="auto"/>
              </w:rPr>
            </w:pPr>
            <w:r w:rsidRPr="00243462">
              <w:rPr>
                <w:color w:val="auto"/>
              </w:rPr>
              <w:t>1. История возникновения нашего края</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37"/>
        </w:trPr>
        <w:tc>
          <w:tcPr>
            <w:tcW w:w="6062" w:type="dxa"/>
            <w:tcBorders>
              <w:right w:val="single" w:sz="4" w:space="0" w:color="auto"/>
            </w:tcBorders>
          </w:tcPr>
          <w:p w:rsidR="00243462" w:rsidRPr="00243462" w:rsidRDefault="00243462" w:rsidP="00243462">
            <w:pPr>
              <w:rPr>
                <w:b/>
                <w:color w:val="auto"/>
              </w:rPr>
            </w:pPr>
            <w:r w:rsidRPr="00243462">
              <w:rPr>
                <w:color w:val="auto"/>
              </w:rPr>
              <w:t>2.</w:t>
            </w:r>
            <w:r w:rsidRPr="00243462">
              <w:rPr>
                <w:b/>
                <w:color w:val="auto"/>
              </w:rPr>
              <w:t xml:space="preserve"> </w:t>
            </w:r>
            <w:r w:rsidRPr="00243462">
              <w:rPr>
                <w:color w:val="auto"/>
              </w:rPr>
              <w:t>ГП, рельеф Нижегородской обл.</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14"/>
        </w:trPr>
        <w:tc>
          <w:tcPr>
            <w:tcW w:w="6062" w:type="dxa"/>
            <w:tcBorders>
              <w:right w:val="single" w:sz="4" w:space="0" w:color="auto"/>
            </w:tcBorders>
          </w:tcPr>
          <w:p w:rsidR="00243462" w:rsidRPr="00243462" w:rsidRDefault="00243462" w:rsidP="00243462">
            <w:pPr>
              <w:rPr>
                <w:b/>
                <w:color w:val="auto"/>
              </w:rPr>
            </w:pPr>
            <w:r w:rsidRPr="00243462">
              <w:rPr>
                <w:color w:val="auto"/>
              </w:rPr>
              <w:t>3. Полезные ископаемые и почвы</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21"/>
        </w:trPr>
        <w:tc>
          <w:tcPr>
            <w:tcW w:w="6062" w:type="dxa"/>
            <w:tcBorders>
              <w:right w:val="single" w:sz="4" w:space="0" w:color="auto"/>
            </w:tcBorders>
          </w:tcPr>
          <w:p w:rsidR="00243462" w:rsidRPr="00243462" w:rsidRDefault="00243462" w:rsidP="00243462">
            <w:pPr>
              <w:rPr>
                <w:b/>
                <w:color w:val="auto"/>
              </w:rPr>
            </w:pPr>
            <w:r w:rsidRPr="00243462">
              <w:rPr>
                <w:color w:val="auto"/>
              </w:rPr>
              <w:t>4</w:t>
            </w:r>
            <w:r w:rsidRPr="00243462">
              <w:rPr>
                <w:b/>
                <w:color w:val="auto"/>
              </w:rPr>
              <w:t>.</w:t>
            </w:r>
            <w:r w:rsidRPr="00243462">
              <w:rPr>
                <w:color w:val="auto"/>
              </w:rPr>
              <w:t xml:space="preserve"> Реки и озера</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2"/>
        </w:trPr>
        <w:tc>
          <w:tcPr>
            <w:tcW w:w="6062" w:type="dxa"/>
            <w:tcBorders>
              <w:right w:val="single" w:sz="4" w:space="0" w:color="auto"/>
            </w:tcBorders>
          </w:tcPr>
          <w:p w:rsidR="00243462" w:rsidRPr="00243462" w:rsidRDefault="00243462" w:rsidP="00243462">
            <w:pPr>
              <w:rPr>
                <w:b/>
                <w:color w:val="auto"/>
              </w:rPr>
            </w:pPr>
            <w:r w:rsidRPr="00243462">
              <w:rPr>
                <w:color w:val="auto"/>
              </w:rPr>
              <w:t>5. Растительный и животный мир Нижегородской обл.</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07"/>
        </w:trPr>
        <w:tc>
          <w:tcPr>
            <w:tcW w:w="6062" w:type="dxa"/>
            <w:tcBorders>
              <w:right w:val="single" w:sz="4" w:space="0" w:color="auto"/>
            </w:tcBorders>
          </w:tcPr>
          <w:p w:rsidR="00243462" w:rsidRPr="00243462" w:rsidRDefault="00243462" w:rsidP="00243462">
            <w:pPr>
              <w:rPr>
                <w:color w:val="auto"/>
              </w:rPr>
            </w:pPr>
            <w:r w:rsidRPr="00243462">
              <w:rPr>
                <w:color w:val="auto"/>
              </w:rPr>
              <w:t>6. Население</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70"/>
        </w:trPr>
        <w:tc>
          <w:tcPr>
            <w:tcW w:w="6062" w:type="dxa"/>
            <w:tcBorders>
              <w:right w:val="single" w:sz="4" w:space="0" w:color="auto"/>
            </w:tcBorders>
          </w:tcPr>
          <w:p w:rsidR="00243462" w:rsidRPr="00243462" w:rsidRDefault="00243462" w:rsidP="00243462">
            <w:pPr>
              <w:rPr>
                <w:color w:val="auto"/>
              </w:rPr>
            </w:pPr>
            <w:r w:rsidRPr="00243462">
              <w:rPr>
                <w:color w:val="auto"/>
              </w:rPr>
              <w:t>7. Промышленность и сельское хозяйство</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23"/>
        </w:trPr>
        <w:tc>
          <w:tcPr>
            <w:tcW w:w="6062" w:type="dxa"/>
            <w:tcBorders>
              <w:right w:val="single" w:sz="4" w:space="0" w:color="auto"/>
            </w:tcBorders>
          </w:tcPr>
          <w:p w:rsidR="00243462" w:rsidRPr="00243462" w:rsidRDefault="00243462" w:rsidP="00243462">
            <w:pPr>
              <w:rPr>
                <w:color w:val="auto"/>
              </w:rPr>
            </w:pPr>
            <w:r w:rsidRPr="00243462">
              <w:rPr>
                <w:color w:val="auto"/>
              </w:rPr>
              <w:t>8. Наш поселок</w:t>
            </w:r>
          </w:p>
          <w:p w:rsidR="00243462" w:rsidRPr="00243462" w:rsidRDefault="00243462" w:rsidP="00243462">
            <w:pPr>
              <w:rPr>
                <w:b/>
                <w:color w:val="auto"/>
              </w:rPr>
            </w:pPr>
          </w:p>
          <w:p w:rsidR="00243462" w:rsidRPr="00243462" w:rsidRDefault="00243462" w:rsidP="00243462">
            <w:pPr>
              <w:rPr>
                <w:b/>
                <w:color w:val="auto"/>
              </w:rPr>
            </w:pPr>
            <w:r w:rsidRPr="00243462">
              <w:rPr>
                <w:b/>
                <w:color w:val="auto"/>
              </w:rPr>
              <w:t>Итого:</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p w:rsidR="00243462" w:rsidRPr="00243462" w:rsidRDefault="00243462" w:rsidP="00243462">
            <w:pPr>
              <w:jc w:val="center"/>
              <w:rPr>
                <w:color w:val="auto"/>
              </w:rPr>
            </w:pPr>
          </w:p>
          <w:p w:rsidR="00243462" w:rsidRPr="00243462" w:rsidRDefault="00243462" w:rsidP="00243462">
            <w:pPr>
              <w:jc w:val="center"/>
              <w:rPr>
                <w:b/>
                <w:color w:val="auto"/>
              </w:rPr>
            </w:pPr>
            <w:r w:rsidRPr="00243462">
              <w:rPr>
                <w:b/>
                <w:color w:val="auto"/>
              </w:rPr>
              <w:t>68 ч.</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bl>
    <w:p w:rsidR="008A22C1" w:rsidRPr="00EE5E4A" w:rsidRDefault="008A22C1" w:rsidP="00EE5E4A">
      <w:pPr>
        <w:jc w:val="both"/>
        <w:rPr>
          <w:rFonts w:ascii="Times New Roman" w:hAnsi="Times New Roman" w:cs="Times New Roman"/>
        </w:rPr>
        <w:sectPr w:rsidR="008A22C1" w:rsidRPr="00EE5E4A" w:rsidSect="007E70BA">
          <w:footerReference w:type="default" r:id="rId7"/>
          <w:pgSz w:w="11909" w:h="16838"/>
          <w:pgMar w:top="1134" w:right="850" w:bottom="1134" w:left="1701" w:header="0" w:footer="3" w:gutter="0"/>
          <w:cols w:space="720"/>
          <w:noEndnote/>
          <w:docGrid w:linePitch="360"/>
        </w:sectPr>
      </w:pPr>
    </w:p>
    <w:p w:rsidR="0098502D" w:rsidRPr="00EE5E4A" w:rsidRDefault="0098502D" w:rsidP="00CD1DE0">
      <w:pPr>
        <w:pStyle w:val="31"/>
        <w:shd w:val="clear" w:color="auto" w:fill="auto"/>
        <w:spacing w:line="240" w:lineRule="auto"/>
        <w:jc w:val="left"/>
        <w:rPr>
          <w:spacing w:val="0"/>
          <w:sz w:val="24"/>
          <w:szCs w:val="24"/>
        </w:rPr>
      </w:pPr>
    </w:p>
    <w:sectPr w:rsidR="0098502D" w:rsidRPr="00EE5E4A" w:rsidSect="007E70BA">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34A" w:rsidRDefault="0091334A" w:rsidP="008A22C1">
      <w:r>
        <w:separator/>
      </w:r>
    </w:p>
  </w:endnote>
  <w:endnote w:type="continuationSeparator" w:id="0">
    <w:p w:rsidR="0091334A" w:rsidRDefault="0091334A" w:rsidP="008A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rdiaUPC">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145087"/>
      <w:docPartObj>
        <w:docPartGallery w:val="Page Numbers (Bottom of Page)"/>
        <w:docPartUnique/>
      </w:docPartObj>
    </w:sdtPr>
    <w:sdtEndPr/>
    <w:sdtContent>
      <w:p w:rsidR="00273C7C" w:rsidRDefault="00273C7C">
        <w:pPr>
          <w:pStyle w:val="af"/>
          <w:jc w:val="center"/>
        </w:pPr>
        <w:r>
          <w:fldChar w:fldCharType="begin"/>
        </w:r>
        <w:r>
          <w:instrText>PAGE   \* MERGEFORMAT</w:instrText>
        </w:r>
        <w:r>
          <w:fldChar w:fldCharType="separate"/>
        </w:r>
        <w:r w:rsidR="009570DC">
          <w:rPr>
            <w:noProof/>
          </w:rPr>
          <w:t>2</w:t>
        </w:r>
        <w:r>
          <w:rPr>
            <w:noProof/>
          </w:rPr>
          <w:fldChar w:fldCharType="end"/>
        </w:r>
      </w:p>
    </w:sdtContent>
  </w:sdt>
  <w:p w:rsidR="00273C7C" w:rsidRDefault="00273C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34A" w:rsidRDefault="0091334A"/>
  </w:footnote>
  <w:footnote w:type="continuationSeparator" w:id="0">
    <w:p w:rsidR="0091334A" w:rsidRDefault="009133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3"/>
    <w:multiLevelType w:val="multilevel"/>
    <w:tmpl w:val="00000013"/>
    <w:name w:val="WW8Num20"/>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4"/>
    <w:multiLevelType w:val="multilevel"/>
    <w:tmpl w:val="00000014"/>
    <w:name w:val="WW8Num21"/>
    <w:lvl w:ilvl="0">
      <w:start w:val="2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5"/>
    <w:multiLevelType w:val="multilevel"/>
    <w:tmpl w:val="00000015"/>
    <w:name w:val="WW8Num22"/>
    <w:lvl w:ilvl="0">
      <w:start w:val="3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6"/>
    <w:multiLevelType w:val="multilevel"/>
    <w:tmpl w:val="00000016"/>
    <w:name w:val="WW8Num23"/>
    <w:lvl w:ilvl="0">
      <w:start w:val="3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7"/>
    <w:name w:val="WW8Num24"/>
    <w:lvl w:ilvl="0">
      <w:start w:val="4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8"/>
    <w:multiLevelType w:val="multilevel"/>
    <w:tmpl w:val="00000018"/>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9"/>
    <w:multiLevelType w:val="multilevel"/>
    <w:tmpl w:val="00000019"/>
    <w:name w:val="WW8Num26"/>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AF1B6B"/>
    <w:multiLevelType w:val="hybridMultilevel"/>
    <w:tmpl w:val="414C5700"/>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030F0A8C"/>
    <w:multiLevelType w:val="multilevel"/>
    <w:tmpl w:val="C1661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7700D65"/>
    <w:multiLevelType w:val="hybridMultilevel"/>
    <w:tmpl w:val="8AFECBDE"/>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07712715"/>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AD255C0"/>
    <w:multiLevelType w:val="hybridMultilevel"/>
    <w:tmpl w:val="BD366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266ED7"/>
    <w:multiLevelType w:val="multilevel"/>
    <w:tmpl w:val="D7C2BF66"/>
    <w:lvl w:ilvl="0">
      <w:start w:val="1"/>
      <w:numFmt w:val="bullet"/>
      <w:lvlText w:val="-"/>
      <w:lvlJc w:val="left"/>
      <w:rPr>
        <w:rFonts w:ascii="Times New Roman" w:eastAsia="Times New Roman" w:hAnsi="Times New Roman" w:cs="Times New Roman"/>
        <w:b w:val="0"/>
        <w:bCs w:val="0"/>
        <w:i/>
        <w:iCs/>
        <w:smallCaps w:val="0"/>
        <w:strike w:val="0"/>
        <w:color w:val="000000"/>
        <w:spacing w:val="8"/>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692CF5"/>
    <w:multiLevelType w:val="multilevel"/>
    <w:tmpl w:val="C94A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1FA531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36B1ADF"/>
    <w:multiLevelType w:val="hybridMultilevel"/>
    <w:tmpl w:val="87A06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643390"/>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27D5F2E"/>
    <w:multiLevelType w:val="multilevel"/>
    <w:tmpl w:val="7AC0B33E"/>
    <w:lvl w:ilvl="0">
      <w:start w:val="1"/>
      <w:numFmt w:val="bullet"/>
      <w:lvlText w:val="-"/>
      <w:lvlJc w:val="left"/>
      <w:rPr>
        <w:rFonts w:ascii="Times New Roman" w:eastAsia="Times New Roman" w:hAnsi="Times New Roman" w:cs="Times New Roman"/>
        <w:b w:val="0"/>
        <w:bCs w:val="0"/>
        <w:i/>
        <w:iCs/>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F66F06"/>
    <w:multiLevelType w:val="multilevel"/>
    <w:tmpl w:val="3794A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8565ED"/>
    <w:multiLevelType w:val="multilevel"/>
    <w:tmpl w:val="028614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3B28E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FCE2681"/>
    <w:multiLevelType w:val="multilevel"/>
    <w:tmpl w:val="C6AE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38940DD"/>
    <w:multiLevelType w:val="multilevel"/>
    <w:tmpl w:val="4556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42D54BF"/>
    <w:multiLevelType w:val="hybridMultilevel"/>
    <w:tmpl w:val="9F1A3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EE6DA3"/>
    <w:multiLevelType w:val="multilevel"/>
    <w:tmpl w:val="9252CF58"/>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B705D9"/>
    <w:multiLevelType w:val="multilevel"/>
    <w:tmpl w:val="10F00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1797B82"/>
    <w:multiLevelType w:val="hybridMultilevel"/>
    <w:tmpl w:val="C106AE34"/>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nsid w:val="48B9271B"/>
    <w:multiLevelType w:val="multilevel"/>
    <w:tmpl w:val="CA70A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8F2320F"/>
    <w:multiLevelType w:val="multilevel"/>
    <w:tmpl w:val="5AA4A964"/>
    <w:lvl w:ilvl="0">
      <w:start w:val="1"/>
      <w:numFmt w:val="bullet"/>
      <w:lvlText w:val="-"/>
      <w:lvlJc w:val="left"/>
      <w:rPr>
        <w:rFonts w:ascii="Times New Roman" w:eastAsia="Times New Roman" w:hAnsi="Times New Roman" w:cs="Times New Roman"/>
        <w:b w:val="0"/>
        <w:bCs w:val="0"/>
        <w:i/>
        <w:iCs/>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16194A"/>
    <w:multiLevelType w:val="multilevel"/>
    <w:tmpl w:val="C54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08288D"/>
    <w:multiLevelType w:val="multilevel"/>
    <w:tmpl w:val="EAAA0F3A"/>
    <w:lvl w:ilvl="0">
      <w:start w:val="1"/>
      <w:numFmt w:val="bullet"/>
      <w:lvlText w:val="-"/>
      <w:lvlJc w:val="left"/>
      <w:rPr>
        <w:rFonts w:ascii="Times New Roman" w:eastAsia="Times New Roman" w:hAnsi="Times New Roman" w:cs="Times New Roman"/>
        <w:b w:val="0"/>
        <w:bCs w:val="0"/>
        <w:i/>
        <w:iCs/>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8C4036"/>
    <w:multiLevelType w:val="hybridMultilevel"/>
    <w:tmpl w:val="22C08CAC"/>
    <w:lvl w:ilvl="0" w:tplc="0419000F">
      <w:start w:val="1"/>
      <w:numFmt w:val="decimal"/>
      <w:lvlText w:val="%1."/>
      <w:lvlJc w:val="left"/>
      <w:pPr>
        <w:ind w:left="36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4">
    <w:nsid w:val="6AF75F11"/>
    <w:multiLevelType w:val="hybridMultilevel"/>
    <w:tmpl w:val="90520B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5644177"/>
    <w:multiLevelType w:val="multilevel"/>
    <w:tmpl w:val="82AA28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7D91C73"/>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98700BA"/>
    <w:multiLevelType w:val="hybridMultilevel"/>
    <w:tmpl w:val="F20C748A"/>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8">
    <w:nsid w:val="7B7C056C"/>
    <w:multiLevelType w:val="multilevel"/>
    <w:tmpl w:val="7108D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BB94023"/>
    <w:multiLevelType w:val="hybridMultilevel"/>
    <w:tmpl w:val="4C76C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8B34FA"/>
    <w:multiLevelType w:val="multilevel"/>
    <w:tmpl w:val="0F742FCE"/>
    <w:lvl w:ilvl="0">
      <w:start w:val="1"/>
      <w:numFmt w:val="bullet"/>
      <w:lvlText w:val="-"/>
      <w:lvlJc w:val="left"/>
      <w:rPr>
        <w:rFonts w:ascii="Times New Roman" w:eastAsia="Times New Roman" w:hAnsi="Times New Roman" w:cs="Times New Roman"/>
        <w:b w:val="0"/>
        <w:bCs w:val="0"/>
        <w:i/>
        <w:iCs/>
        <w:smallCaps w:val="0"/>
        <w:strike w:val="0"/>
        <w:color w:val="000000"/>
        <w:spacing w:val="9"/>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2675E1"/>
    <w:multiLevelType w:val="multilevel"/>
    <w:tmpl w:val="389AC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0"/>
  </w:num>
  <w:num w:numId="3">
    <w:abstractNumId w:val="26"/>
  </w:num>
  <w:num w:numId="4">
    <w:abstractNumId w:val="14"/>
  </w:num>
  <w:num w:numId="5">
    <w:abstractNumId w:val="20"/>
  </w:num>
  <w:num w:numId="6">
    <w:abstractNumId w:val="32"/>
  </w:num>
  <w:num w:numId="7">
    <w:abstractNumId w:val="19"/>
  </w:num>
  <w:num w:numId="8">
    <w:abstractNumId w:val="3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5"/>
  </w:num>
  <w:num w:numId="15">
    <w:abstractNumId w:val="37"/>
  </w:num>
  <w:num w:numId="16">
    <w:abstractNumId w:val="28"/>
  </w:num>
  <w:num w:numId="17">
    <w:abstractNumId w:val="9"/>
  </w:num>
  <w:num w:numId="18">
    <w:abstractNumId w:val="33"/>
  </w:num>
  <w:num w:numId="19">
    <w:abstractNumId w:val="21"/>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0"/>
  </w:num>
  <w:num w:numId="28">
    <w:abstractNumId w:val="22"/>
  </w:num>
  <w:num w:numId="29">
    <w:abstractNumId w:val="16"/>
  </w:num>
  <w:num w:numId="30">
    <w:abstractNumId w:val="35"/>
  </w:num>
  <w:num w:numId="31">
    <w:abstractNumId w:val="8"/>
  </w:num>
  <w:num w:numId="32">
    <w:abstractNumId w:val="36"/>
  </w:num>
  <w:num w:numId="33">
    <w:abstractNumId w:val="12"/>
  </w:num>
  <w:num w:numId="34">
    <w:abstractNumId w:val="18"/>
  </w:num>
  <w:num w:numId="35">
    <w:abstractNumId w:val="31"/>
  </w:num>
  <w:num w:numId="36">
    <w:abstractNumId w:val="23"/>
  </w:num>
  <w:num w:numId="37">
    <w:abstractNumId w:val="24"/>
  </w:num>
  <w:num w:numId="38">
    <w:abstractNumId w:val="15"/>
  </w:num>
  <w:num w:numId="39">
    <w:abstractNumId w:val="39"/>
  </w:num>
  <w:num w:numId="40">
    <w:abstractNumId w:val="13"/>
  </w:num>
  <w:num w:numId="41">
    <w:abstractNumId w:val="17"/>
  </w:num>
  <w:num w:numId="42">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A22C1"/>
    <w:rsid w:val="00007C13"/>
    <w:rsid w:val="00011DF6"/>
    <w:rsid w:val="000235BA"/>
    <w:rsid w:val="00032865"/>
    <w:rsid w:val="00084C48"/>
    <w:rsid w:val="000A0ECB"/>
    <w:rsid w:val="000A6E84"/>
    <w:rsid w:val="000B3330"/>
    <w:rsid w:val="000C4237"/>
    <w:rsid w:val="000C5DA5"/>
    <w:rsid w:val="000D2D60"/>
    <w:rsid w:val="000E16F5"/>
    <w:rsid w:val="000F465F"/>
    <w:rsid w:val="00107DC3"/>
    <w:rsid w:val="0012214C"/>
    <w:rsid w:val="001605CD"/>
    <w:rsid w:val="001B5F80"/>
    <w:rsid w:val="001D126D"/>
    <w:rsid w:val="001D16A9"/>
    <w:rsid w:val="001E4BAE"/>
    <w:rsid w:val="001E681D"/>
    <w:rsid w:val="001F7134"/>
    <w:rsid w:val="001F7DDB"/>
    <w:rsid w:val="002026A3"/>
    <w:rsid w:val="00243462"/>
    <w:rsid w:val="00273C7C"/>
    <w:rsid w:val="00277739"/>
    <w:rsid w:val="002C221A"/>
    <w:rsid w:val="002D1731"/>
    <w:rsid w:val="002D3067"/>
    <w:rsid w:val="00304B20"/>
    <w:rsid w:val="00312FAA"/>
    <w:rsid w:val="00323E88"/>
    <w:rsid w:val="00366C16"/>
    <w:rsid w:val="00367ED9"/>
    <w:rsid w:val="003756AC"/>
    <w:rsid w:val="00384C7B"/>
    <w:rsid w:val="00387ED9"/>
    <w:rsid w:val="003B128E"/>
    <w:rsid w:val="003B7785"/>
    <w:rsid w:val="003C1508"/>
    <w:rsid w:val="003C25E0"/>
    <w:rsid w:val="003F3E72"/>
    <w:rsid w:val="003F6D94"/>
    <w:rsid w:val="0040293C"/>
    <w:rsid w:val="004030C6"/>
    <w:rsid w:val="00405CB7"/>
    <w:rsid w:val="00420A88"/>
    <w:rsid w:val="0042398A"/>
    <w:rsid w:val="00426B82"/>
    <w:rsid w:val="00447D9F"/>
    <w:rsid w:val="00461EBF"/>
    <w:rsid w:val="00493D03"/>
    <w:rsid w:val="00515FC7"/>
    <w:rsid w:val="00523DA3"/>
    <w:rsid w:val="00543551"/>
    <w:rsid w:val="00546BC9"/>
    <w:rsid w:val="005524B7"/>
    <w:rsid w:val="005644B5"/>
    <w:rsid w:val="00583704"/>
    <w:rsid w:val="00586112"/>
    <w:rsid w:val="00596E05"/>
    <w:rsid w:val="005A1379"/>
    <w:rsid w:val="005A2FBE"/>
    <w:rsid w:val="005B3086"/>
    <w:rsid w:val="00633699"/>
    <w:rsid w:val="00645D45"/>
    <w:rsid w:val="006828C7"/>
    <w:rsid w:val="00697001"/>
    <w:rsid w:val="006C3DE2"/>
    <w:rsid w:val="006D0575"/>
    <w:rsid w:val="006D5B15"/>
    <w:rsid w:val="006E4840"/>
    <w:rsid w:val="006F020F"/>
    <w:rsid w:val="00700C22"/>
    <w:rsid w:val="00704ACC"/>
    <w:rsid w:val="00706DAD"/>
    <w:rsid w:val="00731408"/>
    <w:rsid w:val="0073148D"/>
    <w:rsid w:val="00736927"/>
    <w:rsid w:val="00771280"/>
    <w:rsid w:val="00775CAD"/>
    <w:rsid w:val="007926CD"/>
    <w:rsid w:val="007A19DF"/>
    <w:rsid w:val="007B14C2"/>
    <w:rsid w:val="007B67A3"/>
    <w:rsid w:val="007E70BA"/>
    <w:rsid w:val="007F0007"/>
    <w:rsid w:val="008567C6"/>
    <w:rsid w:val="00862574"/>
    <w:rsid w:val="00884285"/>
    <w:rsid w:val="00885062"/>
    <w:rsid w:val="008A22C1"/>
    <w:rsid w:val="008A54BC"/>
    <w:rsid w:val="008A71CF"/>
    <w:rsid w:val="008F0429"/>
    <w:rsid w:val="0091334A"/>
    <w:rsid w:val="00935381"/>
    <w:rsid w:val="0094313C"/>
    <w:rsid w:val="009570DC"/>
    <w:rsid w:val="00960CC1"/>
    <w:rsid w:val="00962182"/>
    <w:rsid w:val="00965FF2"/>
    <w:rsid w:val="0098502D"/>
    <w:rsid w:val="009F43B3"/>
    <w:rsid w:val="009F7C9C"/>
    <w:rsid w:val="00A04954"/>
    <w:rsid w:val="00A355F6"/>
    <w:rsid w:val="00A639B3"/>
    <w:rsid w:val="00A64223"/>
    <w:rsid w:val="00A92E18"/>
    <w:rsid w:val="00AA5CAC"/>
    <w:rsid w:val="00AD00B0"/>
    <w:rsid w:val="00B14FD9"/>
    <w:rsid w:val="00B275D8"/>
    <w:rsid w:val="00B40C88"/>
    <w:rsid w:val="00BA193B"/>
    <w:rsid w:val="00BB0DBA"/>
    <w:rsid w:val="00BC4103"/>
    <w:rsid w:val="00BC50CD"/>
    <w:rsid w:val="00BF12E2"/>
    <w:rsid w:val="00BF29C6"/>
    <w:rsid w:val="00C07492"/>
    <w:rsid w:val="00C40222"/>
    <w:rsid w:val="00C459FF"/>
    <w:rsid w:val="00C77BC0"/>
    <w:rsid w:val="00CA658D"/>
    <w:rsid w:val="00CB621B"/>
    <w:rsid w:val="00CC2DC6"/>
    <w:rsid w:val="00CD1DE0"/>
    <w:rsid w:val="00CE23F5"/>
    <w:rsid w:val="00D1493B"/>
    <w:rsid w:val="00D2691C"/>
    <w:rsid w:val="00D402F6"/>
    <w:rsid w:val="00D4169B"/>
    <w:rsid w:val="00D521CE"/>
    <w:rsid w:val="00D71D2C"/>
    <w:rsid w:val="00D90899"/>
    <w:rsid w:val="00D962C6"/>
    <w:rsid w:val="00DA179D"/>
    <w:rsid w:val="00DC2229"/>
    <w:rsid w:val="00DC6046"/>
    <w:rsid w:val="00DD0E30"/>
    <w:rsid w:val="00DE5109"/>
    <w:rsid w:val="00E10833"/>
    <w:rsid w:val="00E14540"/>
    <w:rsid w:val="00E1755F"/>
    <w:rsid w:val="00E227FD"/>
    <w:rsid w:val="00EA0AFB"/>
    <w:rsid w:val="00EE17CB"/>
    <w:rsid w:val="00EE5E4A"/>
    <w:rsid w:val="00EF5B4E"/>
    <w:rsid w:val="00F14736"/>
    <w:rsid w:val="00F42501"/>
    <w:rsid w:val="00F575AD"/>
    <w:rsid w:val="00FB5A8F"/>
    <w:rsid w:val="00FC0876"/>
    <w:rsid w:val="00FC13E6"/>
    <w:rsid w:val="00FC571F"/>
    <w:rsid w:val="00FC6690"/>
    <w:rsid w:val="00FD1E5C"/>
    <w:rsid w:val="00FD2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578F9-D07F-419C-87CF-22D96FA5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22C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22C1"/>
    <w:rPr>
      <w:color w:val="0066CC"/>
      <w:u w:val="single"/>
    </w:rPr>
  </w:style>
  <w:style w:type="character" w:customStyle="1" w:styleId="2">
    <w:name w:val="Основной текст (2)_"/>
    <w:basedOn w:val="a0"/>
    <w:link w:val="20"/>
    <w:rsid w:val="008A22C1"/>
    <w:rPr>
      <w:rFonts w:ascii="Times New Roman" w:eastAsia="Times New Roman" w:hAnsi="Times New Roman" w:cs="Times New Roman"/>
      <w:b/>
      <w:bCs/>
      <w:i w:val="0"/>
      <w:iCs w:val="0"/>
      <w:smallCaps w:val="0"/>
      <w:strike w:val="0"/>
      <w:spacing w:val="13"/>
      <w:sz w:val="20"/>
      <w:szCs w:val="20"/>
      <w:u w:val="none"/>
    </w:rPr>
  </w:style>
  <w:style w:type="character" w:customStyle="1" w:styleId="a4">
    <w:name w:val="Основной текст_"/>
    <w:basedOn w:val="a0"/>
    <w:link w:val="3"/>
    <w:rsid w:val="008A22C1"/>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30">
    <w:name w:val="Основной текст (3)_"/>
    <w:basedOn w:val="a0"/>
    <w:link w:val="31"/>
    <w:rsid w:val="008A22C1"/>
    <w:rPr>
      <w:rFonts w:ascii="Times New Roman" w:eastAsia="Times New Roman" w:hAnsi="Times New Roman" w:cs="Times New Roman"/>
      <w:b/>
      <w:bCs/>
      <w:i w:val="0"/>
      <w:iCs w:val="0"/>
      <w:smallCaps w:val="0"/>
      <w:strike w:val="0"/>
      <w:spacing w:val="14"/>
      <w:sz w:val="27"/>
      <w:szCs w:val="27"/>
      <w:u w:val="none"/>
    </w:rPr>
  </w:style>
  <w:style w:type="character" w:customStyle="1" w:styleId="10pt0pt">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3"/>
      <w:w w:val="100"/>
      <w:position w:val="0"/>
      <w:sz w:val="20"/>
      <w:szCs w:val="20"/>
      <w:u w:val="none"/>
      <w:lang w:val="ru-RU"/>
    </w:rPr>
  </w:style>
  <w:style w:type="character" w:customStyle="1" w:styleId="115pt0pt">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3"/>
      <w:szCs w:val="23"/>
      <w:u w:val="none"/>
      <w:lang w:val="ru-RU"/>
    </w:rPr>
  </w:style>
  <w:style w:type="character" w:customStyle="1" w:styleId="1">
    <w:name w:val="Основной текст1"/>
    <w:basedOn w:val="a4"/>
    <w:rsid w:val="008A22C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ArialNarrow7pt0pt">
    <w:name w:val="Основной текст + Arial Narrow;7 pt;Интервал 0 pt"/>
    <w:basedOn w:val="a4"/>
    <w:rsid w:val="008A22C1"/>
    <w:rPr>
      <w:rFonts w:ascii="Arial Narrow" w:eastAsia="Arial Narrow" w:hAnsi="Arial Narrow" w:cs="Arial Narrow"/>
      <w:b w:val="0"/>
      <w:bCs w:val="0"/>
      <w:i w:val="0"/>
      <w:iCs w:val="0"/>
      <w:smallCaps w:val="0"/>
      <w:strike w:val="0"/>
      <w:color w:val="000000"/>
      <w:spacing w:val="0"/>
      <w:w w:val="100"/>
      <w:position w:val="0"/>
      <w:sz w:val="14"/>
      <w:szCs w:val="14"/>
      <w:u w:val="none"/>
      <w:lang w:val="ru-RU"/>
    </w:rPr>
  </w:style>
  <w:style w:type="character" w:customStyle="1" w:styleId="10pt0pt0">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2"/>
      <w:w w:val="100"/>
      <w:position w:val="0"/>
      <w:sz w:val="20"/>
      <w:szCs w:val="20"/>
      <w:u w:val="none"/>
      <w:lang w:val="en-US"/>
    </w:rPr>
  </w:style>
  <w:style w:type="character" w:customStyle="1" w:styleId="8pt0pt">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9"/>
      <w:w w:val="100"/>
      <w:position w:val="0"/>
      <w:sz w:val="16"/>
      <w:szCs w:val="16"/>
      <w:u w:val="none"/>
      <w:lang w:val="en-US"/>
    </w:rPr>
  </w:style>
  <w:style w:type="character" w:customStyle="1" w:styleId="115pt0pt0">
    <w:name w:val="Основной текст + 11;5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23"/>
      <w:szCs w:val="23"/>
      <w:u w:val="none"/>
      <w:lang w:val="ru-RU"/>
    </w:rPr>
  </w:style>
  <w:style w:type="character" w:customStyle="1" w:styleId="10pt0pt1">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2"/>
      <w:w w:val="100"/>
      <w:position w:val="0"/>
      <w:sz w:val="20"/>
      <w:szCs w:val="20"/>
      <w:u w:val="none"/>
      <w:lang w:val="ru-RU"/>
    </w:rPr>
  </w:style>
  <w:style w:type="character" w:customStyle="1" w:styleId="0pt">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55pt0pt">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4"/>
      <w:w w:val="100"/>
      <w:position w:val="0"/>
      <w:sz w:val="11"/>
      <w:szCs w:val="11"/>
      <w:u w:val="none"/>
      <w:lang w:val="ru-RU"/>
    </w:rPr>
  </w:style>
  <w:style w:type="character" w:customStyle="1" w:styleId="5pt0pt">
    <w:name w:val="Основной текст + 5 pt;Интервал 0 pt"/>
    <w:basedOn w:val="a4"/>
    <w:rsid w:val="008A22C1"/>
    <w:rPr>
      <w:rFonts w:ascii="Times New Roman" w:eastAsia="Times New Roman" w:hAnsi="Times New Roman" w:cs="Times New Roman"/>
      <w:b w:val="0"/>
      <w:bCs w:val="0"/>
      <w:i w:val="0"/>
      <w:iCs w:val="0"/>
      <w:smallCaps w:val="0"/>
      <w:strike w:val="0"/>
      <w:color w:val="000000"/>
      <w:spacing w:val="-12"/>
      <w:w w:val="100"/>
      <w:position w:val="0"/>
      <w:sz w:val="10"/>
      <w:szCs w:val="10"/>
      <w:u w:val="none"/>
      <w:lang w:val="ru-RU"/>
    </w:rPr>
  </w:style>
  <w:style w:type="character" w:customStyle="1" w:styleId="5pt0pt0">
    <w:name w:val="Основной текст + 5 pt;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55pt0pt0">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4"/>
      <w:w w:val="100"/>
      <w:position w:val="0"/>
      <w:sz w:val="11"/>
      <w:szCs w:val="11"/>
      <w:u w:val="none"/>
      <w:lang w:val="ru-RU"/>
    </w:rPr>
  </w:style>
  <w:style w:type="character" w:customStyle="1" w:styleId="55pt0pt1">
    <w:name w:val="Основной текст + 5;5 pt;Интервал 0 pt"/>
    <w:basedOn w:val="a4"/>
    <w:rsid w:val="008A22C1"/>
    <w:rPr>
      <w:rFonts w:ascii="Times New Roman" w:eastAsia="Times New Roman" w:hAnsi="Times New Roman" w:cs="Times New Roman"/>
      <w:b w:val="0"/>
      <w:bCs w:val="0"/>
      <w:i w:val="0"/>
      <w:iCs w:val="0"/>
      <w:smallCaps w:val="0"/>
      <w:strike w:val="0"/>
      <w:color w:val="000000"/>
      <w:spacing w:val="14"/>
      <w:w w:val="100"/>
      <w:position w:val="0"/>
      <w:sz w:val="11"/>
      <w:szCs w:val="11"/>
      <w:u w:val="none"/>
      <w:lang w:val="en-US"/>
    </w:rPr>
  </w:style>
  <w:style w:type="character" w:customStyle="1" w:styleId="8pt0pt0">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TrebuchetMS8pt0pt">
    <w:name w:val="Основной текст + Trebuchet MS;8 pt;Курсив;Интервал 0 pt"/>
    <w:basedOn w:val="a4"/>
    <w:rsid w:val="008A22C1"/>
    <w:rPr>
      <w:rFonts w:ascii="Trebuchet MS" w:eastAsia="Trebuchet MS" w:hAnsi="Trebuchet MS" w:cs="Trebuchet MS"/>
      <w:b w:val="0"/>
      <w:bCs w:val="0"/>
      <w:i/>
      <w:iCs/>
      <w:smallCaps w:val="0"/>
      <w:strike w:val="0"/>
      <w:color w:val="000000"/>
      <w:spacing w:val="0"/>
      <w:w w:val="100"/>
      <w:position w:val="0"/>
      <w:sz w:val="16"/>
      <w:szCs w:val="16"/>
      <w:u w:val="none"/>
      <w:lang w:val="en-US"/>
    </w:rPr>
  </w:style>
  <w:style w:type="character" w:customStyle="1" w:styleId="125pt0pt">
    <w:name w:val="Основной текст + 12;5 pt;Курсив;Интервал 0 pt"/>
    <w:basedOn w:val="a4"/>
    <w:rsid w:val="008A22C1"/>
    <w:rPr>
      <w:rFonts w:ascii="Times New Roman" w:eastAsia="Times New Roman" w:hAnsi="Times New Roman" w:cs="Times New Roman"/>
      <w:b w:val="0"/>
      <w:bCs w:val="0"/>
      <w:i/>
      <w:iCs/>
      <w:smallCaps w:val="0"/>
      <w:strike w:val="0"/>
      <w:color w:val="000000"/>
      <w:spacing w:val="-3"/>
      <w:w w:val="100"/>
      <w:position w:val="0"/>
      <w:sz w:val="25"/>
      <w:szCs w:val="25"/>
      <w:u w:val="none"/>
      <w:lang w:val="en-US"/>
    </w:rPr>
  </w:style>
  <w:style w:type="character" w:customStyle="1" w:styleId="Consolas11pt-1pt">
    <w:name w:val="Основной текст + Consolas;11 pt;Курсив;Интервал -1 pt"/>
    <w:basedOn w:val="a4"/>
    <w:rsid w:val="008A22C1"/>
    <w:rPr>
      <w:rFonts w:ascii="Consolas" w:eastAsia="Consolas" w:hAnsi="Consolas" w:cs="Consolas"/>
      <w:b w:val="0"/>
      <w:bCs w:val="0"/>
      <w:i/>
      <w:iCs/>
      <w:smallCaps w:val="0"/>
      <w:strike w:val="0"/>
      <w:color w:val="000000"/>
      <w:spacing w:val="-28"/>
      <w:w w:val="100"/>
      <w:position w:val="0"/>
      <w:sz w:val="22"/>
      <w:szCs w:val="22"/>
      <w:u w:val="none"/>
      <w:lang w:val="en-US"/>
    </w:rPr>
  </w:style>
  <w:style w:type="character" w:customStyle="1" w:styleId="75pt0pt">
    <w:name w:val="Основной текст + 7;5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TrebuchetMS5pt0pt">
    <w:name w:val="Основной текст + Trebuchet MS;5 pt;Курсив;Интервал 0 pt"/>
    <w:basedOn w:val="a4"/>
    <w:rsid w:val="008A22C1"/>
    <w:rPr>
      <w:rFonts w:ascii="Trebuchet MS" w:eastAsia="Trebuchet MS" w:hAnsi="Trebuchet MS" w:cs="Trebuchet MS"/>
      <w:b w:val="0"/>
      <w:bCs w:val="0"/>
      <w:i/>
      <w:iCs/>
      <w:smallCaps w:val="0"/>
      <w:strike w:val="0"/>
      <w:color w:val="000000"/>
      <w:spacing w:val="0"/>
      <w:w w:val="100"/>
      <w:position w:val="0"/>
      <w:sz w:val="10"/>
      <w:szCs w:val="10"/>
      <w:u w:val="none"/>
    </w:rPr>
  </w:style>
  <w:style w:type="character" w:customStyle="1" w:styleId="Corbel55pt0pt">
    <w:name w:val="Основной текст + Corbel;5;5 pt;Полужирный;Курсив;Интервал 0 pt"/>
    <w:basedOn w:val="a4"/>
    <w:rsid w:val="008A22C1"/>
    <w:rPr>
      <w:rFonts w:ascii="Corbel" w:eastAsia="Corbel" w:hAnsi="Corbel" w:cs="Corbel"/>
      <w:b/>
      <w:bCs/>
      <w:i/>
      <w:iCs/>
      <w:smallCaps w:val="0"/>
      <w:strike w:val="0"/>
      <w:color w:val="000000"/>
      <w:spacing w:val="0"/>
      <w:w w:val="100"/>
      <w:position w:val="0"/>
      <w:sz w:val="11"/>
      <w:szCs w:val="11"/>
      <w:u w:val="none"/>
    </w:rPr>
  </w:style>
  <w:style w:type="character" w:customStyle="1" w:styleId="32">
    <w:name w:val="Основной текст (3)"/>
    <w:basedOn w:val="30"/>
    <w:rsid w:val="008A22C1"/>
    <w:rPr>
      <w:rFonts w:ascii="Times New Roman" w:eastAsia="Times New Roman" w:hAnsi="Times New Roman" w:cs="Times New Roman"/>
      <w:b/>
      <w:bCs/>
      <w:i w:val="0"/>
      <w:iCs w:val="0"/>
      <w:smallCaps w:val="0"/>
      <w:strike w:val="0"/>
      <w:color w:val="000000"/>
      <w:spacing w:val="14"/>
      <w:w w:val="100"/>
      <w:position w:val="0"/>
      <w:sz w:val="27"/>
      <w:szCs w:val="27"/>
      <w:u w:val="none"/>
      <w:lang w:val="ru-RU"/>
    </w:rPr>
  </w:style>
  <w:style w:type="character" w:customStyle="1" w:styleId="0pt0">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a5">
    <w:name w:val="Подпись к таблице_"/>
    <w:basedOn w:val="a0"/>
    <w:link w:val="a6"/>
    <w:rsid w:val="008A22C1"/>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10pt0pt2">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character" w:customStyle="1" w:styleId="115pt0pt1">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9"/>
      <w:w w:val="100"/>
      <w:position w:val="0"/>
      <w:sz w:val="23"/>
      <w:szCs w:val="23"/>
      <w:u w:val="none"/>
      <w:lang w:val="ru-RU"/>
    </w:rPr>
  </w:style>
  <w:style w:type="character" w:customStyle="1" w:styleId="8pt0pt1">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4"/>
      <w:w w:val="100"/>
      <w:position w:val="0"/>
      <w:sz w:val="16"/>
      <w:szCs w:val="16"/>
      <w:u w:val="none"/>
      <w:lang w:val="en-US"/>
    </w:rPr>
  </w:style>
  <w:style w:type="character" w:customStyle="1" w:styleId="10pt0pt3">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3"/>
      <w:w w:val="100"/>
      <w:position w:val="0"/>
      <w:sz w:val="20"/>
      <w:szCs w:val="20"/>
      <w:u w:val="none"/>
      <w:lang w:val="en-US"/>
    </w:rPr>
  </w:style>
  <w:style w:type="character" w:customStyle="1" w:styleId="10pt0pt4">
    <w:name w:val="Основной текст + 10 pt;Курсив;Малые прописные;Интервал 0 pt"/>
    <w:basedOn w:val="a4"/>
    <w:rsid w:val="008A22C1"/>
    <w:rPr>
      <w:rFonts w:ascii="Times New Roman" w:eastAsia="Times New Roman" w:hAnsi="Times New Roman" w:cs="Times New Roman"/>
      <w:b w:val="0"/>
      <w:bCs w:val="0"/>
      <w:i/>
      <w:iCs/>
      <w:smallCaps/>
      <w:strike w:val="0"/>
      <w:color w:val="000000"/>
      <w:spacing w:val="3"/>
      <w:w w:val="100"/>
      <w:position w:val="0"/>
      <w:sz w:val="20"/>
      <w:szCs w:val="20"/>
      <w:u w:val="none"/>
      <w:lang w:val="en-US"/>
    </w:rPr>
  </w:style>
  <w:style w:type="character" w:customStyle="1" w:styleId="185pt0pt">
    <w:name w:val="Основной текст + 18;5 pt;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37"/>
      <w:szCs w:val="37"/>
      <w:u w:val="none"/>
    </w:rPr>
  </w:style>
  <w:style w:type="character" w:customStyle="1" w:styleId="185pt0pt0">
    <w:name w:val="Основной текст + 18;5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37"/>
      <w:szCs w:val="37"/>
      <w:u w:val="none"/>
    </w:rPr>
  </w:style>
  <w:style w:type="character" w:customStyle="1" w:styleId="Garamond17pt0pt60">
    <w:name w:val="Основной текст + Garamond;17 pt;Интервал 0 pt;Масштаб 60%"/>
    <w:basedOn w:val="a4"/>
    <w:rsid w:val="008A22C1"/>
    <w:rPr>
      <w:rFonts w:ascii="Garamond" w:eastAsia="Garamond" w:hAnsi="Garamond" w:cs="Garamond"/>
      <w:b w:val="0"/>
      <w:bCs w:val="0"/>
      <w:i w:val="0"/>
      <w:iCs w:val="0"/>
      <w:smallCaps w:val="0"/>
      <w:strike w:val="0"/>
      <w:color w:val="000000"/>
      <w:spacing w:val="0"/>
      <w:w w:val="60"/>
      <w:position w:val="0"/>
      <w:sz w:val="34"/>
      <w:szCs w:val="34"/>
      <w:u w:val="none"/>
      <w:lang w:val="en-US"/>
    </w:rPr>
  </w:style>
  <w:style w:type="character" w:customStyle="1" w:styleId="Garamond325pt0pt">
    <w:name w:val="Основной текст + Garamond;32;5 pt;Полужирный;Курсив;Интервал 0 pt"/>
    <w:basedOn w:val="a4"/>
    <w:rsid w:val="008A22C1"/>
    <w:rPr>
      <w:rFonts w:ascii="Garamond" w:eastAsia="Garamond" w:hAnsi="Garamond" w:cs="Garamond"/>
      <w:b/>
      <w:bCs/>
      <w:i/>
      <w:iCs/>
      <w:smallCaps w:val="0"/>
      <w:strike w:val="0"/>
      <w:color w:val="000000"/>
      <w:spacing w:val="0"/>
      <w:w w:val="100"/>
      <w:position w:val="0"/>
      <w:sz w:val="65"/>
      <w:szCs w:val="65"/>
      <w:u w:val="none"/>
    </w:rPr>
  </w:style>
  <w:style w:type="character" w:customStyle="1" w:styleId="FranklinGothicHeavy4pt0pt">
    <w:name w:val="Основной текст + Franklin Gothic Heavy;4 pt;Курсив;Интервал 0 pt"/>
    <w:basedOn w:val="a4"/>
    <w:rsid w:val="008A22C1"/>
    <w:rPr>
      <w:rFonts w:ascii="Franklin Gothic Heavy" w:eastAsia="Franklin Gothic Heavy" w:hAnsi="Franklin Gothic Heavy" w:cs="Franklin Gothic Heavy"/>
      <w:b w:val="0"/>
      <w:bCs w:val="0"/>
      <w:i/>
      <w:iCs/>
      <w:smallCaps w:val="0"/>
      <w:strike w:val="0"/>
      <w:color w:val="000000"/>
      <w:spacing w:val="-11"/>
      <w:w w:val="100"/>
      <w:position w:val="0"/>
      <w:sz w:val="8"/>
      <w:szCs w:val="8"/>
      <w:u w:val="none"/>
      <w:lang w:val="en-US"/>
    </w:rPr>
  </w:style>
  <w:style w:type="character" w:customStyle="1" w:styleId="FranklinGothicHeavy4pt0pt0">
    <w:name w:val="Основной текст + Franklin Gothic Heavy;4 pt;Курсив;Интервал 0 pt"/>
    <w:basedOn w:val="a4"/>
    <w:rsid w:val="008A22C1"/>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rPr>
  </w:style>
  <w:style w:type="character" w:customStyle="1" w:styleId="Consolas4pt0pt">
    <w:name w:val="Основной текст + Consolas;4 pt;Интервал 0 pt"/>
    <w:basedOn w:val="a4"/>
    <w:rsid w:val="008A22C1"/>
    <w:rPr>
      <w:rFonts w:ascii="Consolas" w:eastAsia="Consolas" w:hAnsi="Consolas" w:cs="Consolas"/>
      <w:b w:val="0"/>
      <w:bCs w:val="0"/>
      <w:i w:val="0"/>
      <w:iCs w:val="0"/>
      <w:smallCaps w:val="0"/>
      <w:strike w:val="0"/>
      <w:color w:val="000000"/>
      <w:spacing w:val="0"/>
      <w:w w:val="100"/>
      <w:position w:val="0"/>
      <w:sz w:val="8"/>
      <w:szCs w:val="8"/>
      <w:u w:val="none"/>
    </w:rPr>
  </w:style>
  <w:style w:type="character" w:customStyle="1" w:styleId="8pt0pt2">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4"/>
      <w:w w:val="100"/>
      <w:position w:val="0"/>
      <w:sz w:val="16"/>
      <w:szCs w:val="16"/>
      <w:u w:val="none"/>
      <w:lang w:val="ru-RU"/>
    </w:rPr>
  </w:style>
  <w:style w:type="character" w:customStyle="1" w:styleId="8pt0pt3">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0"/>
      <w:w w:val="100"/>
      <w:position w:val="0"/>
      <w:sz w:val="16"/>
      <w:szCs w:val="16"/>
      <w:u w:val="none"/>
      <w:lang w:val="ru-RU"/>
    </w:rPr>
  </w:style>
  <w:style w:type="character" w:customStyle="1" w:styleId="4pt0pt">
    <w:name w:val="Основной текст + 4 pt;Интервал 0 pt"/>
    <w:basedOn w:val="a4"/>
    <w:rsid w:val="008A22C1"/>
    <w:rPr>
      <w:rFonts w:ascii="Times New Roman" w:eastAsia="Times New Roman" w:hAnsi="Times New Roman" w:cs="Times New Roman"/>
      <w:b w:val="0"/>
      <w:bCs w:val="0"/>
      <w:i w:val="0"/>
      <w:iCs w:val="0"/>
      <w:smallCaps w:val="0"/>
      <w:strike w:val="0"/>
      <w:color w:val="000000"/>
      <w:spacing w:val="-2"/>
      <w:w w:val="100"/>
      <w:position w:val="0"/>
      <w:sz w:val="8"/>
      <w:szCs w:val="8"/>
      <w:u w:val="none"/>
      <w:lang w:val="ru-RU"/>
    </w:rPr>
  </w:style>
  <w:style w:type="character" w:customStyle="1" w:styleId="5pt0pt1">
    <w:name w:val="Основной текст + 5 pt;Курсив;Интервал 0 pt"/>
    <w:basedOn w:val="a4"/>
    <w:rsid w:val="008A22C1"/>
    <w:rPr>
      <w:rFonts w:ascii="Times New Roman" w:eastAsia="Times New Roman" w:hAnsi="Times New Roman" w:cs="Times New Roman"/>
      <w:b w:val="0"/>
      <w:bCs w:val="0"/>
      <w:i/>
      <w:iCs/>
      <w:smallCaps w:val="0"/>
      <w:strike w:val="0"/>
      <w:color w:val="000000"/>
      <w:spacing w:val="-9"/>
      <w:w w:val="100"/>
      <w:position w:val="0"/>
      <w:sz w:val="10"/>
      <w:szCs w:val="10"/>
      <w:u w:val="none"/>
      <w:lang w:val="en-US"/>
    </w:rPr>
  </w:style>
  <w:style w:type="character" w:customStyle="1" w:styleId="10pt0pt5">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character" w:customStyle="1" w:styleId="8pt0pt4">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3"/>
      <w:w w:val="100"/>
      <w:position w:val="0"/>
      <w:sz w:val="16"/>
      <w:szCs w:val="16"/>
      <w:u w:val="none"/>
      <w:lang w:val="ru-RU"/>
    </w:rPr>
  </w:style>
  <w:style w:type="character" w:customStyle="1" w:styleId="10pt0pt6">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4pt0pt0">
    <w:name w:val="Основной текст + 4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6pt0pt">
    <w:name w:val="Основной текст + 6 pt;Курсив;Интервал 0 pt"/>
    <w:basedOn w:val="a4"/>
    <w:rsid w:val="008A22C1"/>
    <w:rPr>
      <w:rFonts w:ascii="Times New Roman" w:eastAsia="Times New Roman" w:hAnsi="Times New Roman" w:cs="Times New Roman"/>
      <w:b w:val="0"/>
      <w:bCs w:val="0"/>
      <w:i/>
      <w:iCs/>
      <w:smallCaps w:val="0"/>
      <w:strike w:val="0"/>
      <w:color w:val="000000"/>
      <w:spacing w:val="5"/>
      <w:w w:val="100"/>
      <w:position w:val="0"/>
      <w:sz w:val="12"/>
      <w:szCs w:val="12"/>
      <w:u w:val="none"/>
      <w:lang w:val="ru-RU"/>
    </w:rPr>
  </w:style>
  <w:style w:type="character" w:customStyle="1" w:styleId="6pt0pt0">
    <w:name w:val="Основной текст + 6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45pt0pt">
    <w:name w:val="Основной текст + 4;5 pt;Курсив;Интервал 0 pt"/>
    <w:basedOn w:val="a4"/>
    <w:rsid w:val="008A22C1"/>
    <w:rPr>
      <w:rFonts w:ascii="Times New Roman" w:eastAsia="Times New Roman" w:hAnsi="Times New Roman" w:cs="Times New Roman"/>
      <w:b w:val="0"/>
      <w:bCs w:val="0"/>
      <w:i/>
      <w:iCs/>
      <w:smallCaps w:val="0"/>
      <w:strike w:val="0"/>
      <w:color w:val="000000"/>
      <w:spacing w:val="-18"/>
      <w:w w:val="100"/>
      <w:position w:val="0"/>
      <w:sz w:val="9"/>
      <w:szCs w:val="9"/>
      <w:u w:val="none"/>
      <w:lang w:val="ru-RU"/>
    </w:rPr>
  </w:style>
  <w:style w:type="character" w:customStyle="1" w:styleId="a7">
    <w:name w:val="Колонтитул_"/>
    <w:basedOn w:val="a0"/>
    <w:link w:val="a8"/>
    <w:rsid w:val="008A22C1"/>
    <w:rPr>
      <w:rFonts w:ascii="Times New Roman" w:eastAsia="Times New Roman" w:hAnsi="Times New Roman" w:cs="Times New Roman"/>
      <w:b/>
      <w:bCs/>
      <w:i w:val="0"/>
      <w:iCs w:val="0"/>
      <w:smallCaps w:val="0"/>
      <w:strike w:val="0"/>
      <w:spacing w:val="11"/>
      <w:sz w:val="20"/>
      <w:szCs w:val="20"/>
      <w:u w:val="none"/>
    </w:rPr>
  </w:style>
  <w:style w:type="character" w:customStyle="1" w:styleId="55pt">
    <w:name w:val="Основной текст + 5;5 pt;Курсив"/>
    <w:basedOn w:val="a4"/>
    <w:rsid w:val="008A22C1"/>
    <w:rPr>
      <w:rFonts w:ascii="Times New Roman" w:eastAsia="Times New Roman" w:hAnsi="Times New Roman" w:cs="Times New Roman"/>
      <w:b w:val="0"/>
      <w:bCs w:val="0"/>
      <w:i/>
      <w:iCs/>
      <w:smallCaps w:val="0"/>
      <w:strike w:val="0"/>
      <w:color w:val="000000"/>
      <w:spacing w:val="10"/>
      <w:w w:val="100"/>
      <w:position w:val="0"/>
      <w:sz w:val="11"/>
      <w:szCs w:val="11"/>
      <w:u w:val="none"/>
      <w:lang w:val="ru-RU"/>
    </w:rPr>
  </w:style>
  <w:style w:type="character" w:customStyle="1" w:styleId="55pt0pt2">
    <w:name w:val="Основной текст + 5;5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4">
    <w:name w:val="Основной текст (4)_"/>
    <w:basedOn w:val="a0"/>
    <w:link w:val="40"/>
    <w:rsid w:val="008A22C1"/>
    <w:rPr>
      <w:rFonts w:ascii="Times New Roman" w:eastAsia="Times New Roman" w:hAnsi="Times New Roman" w:cs="Times New Roman"/>
      <w:b w:val="0"/>
      <w:bCs w:val="0"/>
      <w:i/>
      <w:iCs/>
      <w:smallCaps w:val="0"/>
      <w:strike w:val="0"/>
      <w:spacing w:val="10"/>
      <w:sz w:val="11"/>
      <w:szCs w:val="11"/>
      <w:u w:val="none"/>
    </w:rPr>
  </w:style>
  <w:style w:type="character" w:customStyle="1" w:styleId="40pt">
    <w:name w:val="Основной текст (4) + Не курсив;Интервал 0 pt"/>
    <w:basedOn w:val="4"/>
    <w:rsid w:val="008A22C1"/>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495pt">
    <w:name w:val="Основной текст (4) + 9;5 pt;Не курсив"/>
    <w:basedOn w:val="4"/>
    <w:rsid w:val="008A22C1"/>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21">
    <w:name w:val="Основной текст2"/>
    <w:basedOn w:val="a4"/>
    <w:rsid w:val="008A22C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a9">
    <w:name w:val="Подпись к таблице"/>
    <w:basedOn w:val="a5"/>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115pt0pt2">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3"/>
      <w:szCs w:val="23"/>
      <w:u w:val="none"/>
      <w:lang w:val="ru-RU"/>
    </w:rPr>
  </w:style>
  <w:style w:type="character" w:customStyle="1" w:styleId="85pt0pt">
    <w:name w:val="Основной текст + 8;5 pt;Интервал 0 pt"/>
    <w:basedOn w:val="a4"/>
    <w:rsid w:val="008A22C1"/>
    <w:rPr>
      <w:rFonts w:ascii="Times New Roman" w:eastAsia="Times New Roman" w:hAnsi="Times New Roman" w:cs="Times New Roman"/>
      <w:b w:val="0"/>
      <w:bCs w:val="0"/>
      <w:i w:val="0"/>
      <w:iCs w:val="0"/>
      <w:smallCaps w:val="0"/>
      <w:strike w:val="0"/>
      <w:color w:val="000000"/>
      <w:spacing w:val="14"/>
      <w:w w:val="100"/>
      <w:position w:val="0"/>
      <w:sz w:val="17"/>
      <w:szCs w:val="17"/>
      <w:u w:val="none"/>
      <w:lang w:val="ru-RU"/>
    </w:rPr>
  </w:style>
  <w:style w:type="character" w:customStyle="1" w:styleId="5pt0pt2">
    <w:name w:val="Основной текст + 5 pt;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FranklinGothicHeavy8pt5pt">
    <w:name w:val="Основной текст + Franklin Gothic Heavy;8 pt;Курсив;Интервал 5 pt"/>
    <w:basedOn w:val="a4"/>
    <w:rsid w:val="008A22C1"/>
    <w:rPr>
      <w:rFonts w:ascii="Franklin Gothic Heavy" w:eastAsia="Franklin Gothic Heavy" w:hAnsi="Franklin Gothic Heavy" w:cs="Franklin Gothic Heavy"/>
      <w:b w:val="0"/>
      <w:bCs w:val="0"/>
      <w:i/>
      <w:iCs/>
      <w:smallCaps w:val="0"/>
      <w:strike w:val="0"/>
      <w:color w:val="000000"/>
      <w:spacing w:val="107"/>
      <w:w w:val="100"/>
      <w:position w:val="0"/>
      <w:sz w:val="16"/>
      <w:szCs w:val="16"/>
      <w:u w:val="none"/>
      <w:lang w:val="en-US"/>
    </w:rPr>
  </w:style>
  <w:style w:type="character" w:customStyle="1" w:styleId="FranklinGothicHeavy8pt5pt0">
    <w:name w:val="Основной текст + Franklin Gothic Heavy;8 pt;Курсив;Малые прописные;Интервал 5 pt"/>
    <w:basedOn w:val="a4"/>
    <w:rsid w:val="008A22C1"/>
    <w:rPr>
      <w:rFonts w:ascii="Franklin Gothic Heavy" w:eastAsia="Franklin Gothic Heavy" w:hAnsi="Franklin Gothic Heavy" w:cs="Franklin Gothic Heavy"/>
      <w:b w:val="0"/>
      <w:bCs w:val="0"/>
      <w:i/>
      <w:iCs/>
      <w:smallCaps/>
      <w:strike w:val="0"/>
      <w:color w:val="000000"/>
      <w:spacing w:val="107"/>
      <w:w w:val="100"/>
      <w:position w:val="0"/>
      <w:sz w:val="16"/>
      <w:szCs w:val="16"/>
      <w:u w:val="none"/>
      <w:lang w:val="ru-RU"/>
    </w:rPr>
  </w:style>
  <w:style w:type="character" w:customStyle="1" w:styleId="115pt0pt3">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13"/>
      <w:w w:val="100"/>
      <w:position w:val="0"/>
      <w:sz w:val="23"/>
      <w:szCs w:val="23"/>
      <w:u w:val="none"/>
      <w:lang w:val="ru-RU"/>
    </w:rPr>
  </w:style>
  <w:style w:type="character" w:customStyle="1" w:styleId="55pt0pt3">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9"/>
      <w:w w:val="100"/>
      <w:position w:val="0"/>
      <w:sz w:val="11"/>
      <w:szCs w:val="11"/>
      <w:u w:val="none"/>
      <w:lang w:val="ru-RU"/>
    </w:rPr>
  </w:style>
  <w:style w:type="character" w:customStyle="1" w:styleId="8pt">
    <w:name w:val="Основной текст + 8 pt;Курсив"/>
    <w:basedOn w:val="a4"/>
    <w:rsid w:val="008A22C1"/>
    <w:rPr>
      <w:rFonts w:ascii="Times New Roman" w:eastAsia="Times New Roman" w:hAnsi="Times New Roman" w:cs="Times New Roman"/>
      <w:b w:val="0"/>
      <w:bCs w:val="0"/>
      <w:i/>
      <w:iCs/>
      <w:smallCaps w:val="0"/>
      <w:strike w:val="0"/>
      <w:color w:val="000000"/>
      <w:spacing w:val="10"/>
      <w:w w:val="100"/>
      <w:position w:val="0"/>
      <w:sz w:val="16"/>
      <w:szCs w:val="16"/>
      <w:u w:val="none"/>
      <w:lang w:val="ru-RU"/>
    </w:rPr>
  </w:style>
  <w:style w:type="character" w:customStyle="1" w:styleId="55pt0pt4">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8"/>
      <w:w w:val="100"/>
      <w:position w:val="0"/>
      <w:sz w:val="11"/>
      <w:szCs w:val="11"/>
      <w:u w:val="none"/>
      <w:lang w:val="ru-RU"/>
    </w:rPr>
  </w:style>
  <w:style w:type="character" w:customStyle="1" w:styleId="10pt0pt7">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5"/>
      <w:w w:val="100"/>
      <w:position w:val="0"/>
      <w:sz w:val="20"/>
      <w:szCs w:val="20"/>
      <w:u w:val="none"/>
      <w:lang w:val="ru-RU"/>
    </w:rPr>
  </w:style>
  <w:style w:type="character" w:customStyle="1" w:styleId="10">
    <w:name w:val="Заголовок №1_"/>
    <w:basedOn w:val="a0"/>
    <w:link w:val="11"/>
    <w:rsid w:val="008A22C1"/>
    <w:rPr>
      <w:rFonts w:ascii="Times New Roman" w:eastAsia="Times New Roman" w:hAnsi="Times New Roman" w:cs="Times New Roman"/>
      <w:b/>
      <w:bCs/>
      <w:i w:val="0"/>
      <w:iCs w:val="0"/>
      <w:smallCaps w:val="0"/>
      <w:strike w:val="0"/>
      <w:spacing w:val="11"/>
      <w:sz w:val="20"/>
      <w:szCs w:val="20"/>
      <w:u w:val="none"/>
    </w:rPr>
  </w:style>
  <w:style w:type="character" w:customStyle="1" w:styleId="10pt0pt8">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8"/>
      <w:w w:val="100"/>
      <w:position w:val="0"/>
      <w:sz w:val="20"/>
      <w:szCs w:val="20"/>
      <w:u w:val="none"/>
      <w:lang w:val="ru-RU"/>
    </w:rPr>
  </w:style>
  <w:style w:type="character" w:customStyle="1" w:styleId="55pt0">
    <w:name w:val="Основной текст + 5;5 pt;Курсив"/>
    <w:basedOn w:val="a4"/>
    <w:rsid w:val="008A22C1"/>
    <w:rPr>
      <w:rFonts w:ascii="Times New Roman" w:eastAsia="Times New Roman" w:hAnsi="Times New Roman" w:cs="Times New Roman"/>
      <w:b w:val="0"/>
      <w:bCs w:val="0"/>
      <w:i/>
      <w:iCs/>
      <w:smallCaps w:val="0"/>
      <w:strike w:val="0"/>
      <w:color w:val="000000"/>
      <w:spacing w:val="10"/>
      <w:w w:val="100"/>
      <w:position w:val="0"/>
      <w:sz w:val="11"/>
      <w:szCs w:val="11"/>
      <w:u w:val="none"/>
      <w:lang w:val="ru-RU"/>
    </w:rPr>
  </w:style>
  <w:style w:type="character" w:customStyle="1" w:styleId="8pt0pt5">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1"/>
      <w:w w:val="100"/>
      <w:position w:val="0"/>
      <w:sz w:val="16"/>
      <w:szCs w:val="16"/>
      <w:u w:val="none"/>
      <w:lang w:val="ru-RU"/>
    </w:rPr>
  </w:style>
  <w:style w:type="character" w:customStyle="1" w:styleId="0pt1">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BookmanOldStyle75pt0pt">
    <w:name w:val="Основной текст + Bookman Old Style;7;5 pt;Курсив;Интервал 0 pt"/>
    <w:basedOn w:val="a4"/>
    <w:rsid w:val="008A22C1"/>
    <w:rPr>
      <w:rFonts w:ascii="Bookman Old Style" w:eastAsia="Bookman Old Style" w:hAnsi="Bookman Old Style" w:cs="Bookman Old Style"/>
      <w:b w:val="0"/>
      <w:bCs w:val="0"/>
      <w:i/>
      <w:iCs/>
      <w:smallCaps w:val="0"/>
      <w:strike w:val="0"/>
      <w:color w:val="000000"/>
      <w:spacing w:val="-11"/>
      <w:w w:val="100"/>
      <w:position w:val="0"/>
      <w:sz w:val="15"/>
      <w:szCs w:val="15"/>
      <w:u w:val="none"/>
      <w:lang w:val="en-US"/>
    </w:rPr>
  </w:style>
  <w:style w:type="character" w:customStyle="1" w:styleId="0pt2">
    <w:name w:val="Основной текст + 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0pt3">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8pt1pt">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7"/>
      <w:w w:val="100"/>
      <w:position w:val="0"/>
      <w:sz w:val="16"/>
      <w:szCs w:val="16"/>
      <w:u w:val="none"/>
      <w:lang w:val="en-US"/>
    </w:rPr>
  </w:style>
  <w:style w:type="character" w:customStyle="1" w:styleId="1pt">
    <w:name w:val="Основной текст + Курсив;Интервал 1 pt"/>
    <w:basedOn w:val="a4"/>
    <w:rsid w:val="008A22C1"/>
    <w:rPr>
      <w:rFonts w:ascii="Times New Roman" w:eastAsia="Times New Roman" w:hAnsi="Times New Roman" w:cs="Times New Roman"/>
      <w:b w:val="0"/>
      <w:bCs w:val="0"/>
      <w:i/>
      <w:iCs/>
      <w:smallCaps w:val="0"/>
      <w:strike w:val="0"/>
      <w:color w:val="000000"/>
      <w:spacing w:val="22"/>
      <w:w w:val="100"/>
      <w:position w:val="0"/>
      <w:sz w:val="19"/>
      <w:szCs w:val="19"/>
      <w:u w:val="none"/>
      <w:lang w:val="en-US"/>
    </w:rPr>
  </w:style>
  <w:style w:type="character" w:customStyle="1" w:styleId="10pt0pt9">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0pt4">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0pt5">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ru-RU"/>
    </w:rPr>
  </w:style>
  <w:style w:type="character" w:customStyle="1" w:styleId="8pt1pt0">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9"/>
      <w:w w:val="100"/>
      <w:position w:val="0"/>
      <w:sz w:val="16"/>
      <w:szCs w:val="16"/>
      <w:u w:val="single"/>
      <w:lang w:val="en-US"/>
    </w:rPr>
  </w:style>
  <w:style w:type="character" w:customStyle="1" w:styleId="8pt1pt1">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9"/>
      <w:w w:val="100"/>
      <w:position w:val="0"/>
      <w:sz w:val="16"/>
      <w:szCs w:val="16"/>
      <w:u w:val="none"/>
      <w:lang w:val="ru-RU"/>
    </w:rPr>
  </w:style>
  <w:style w:type="character" w:customStyle="1" w:styleId="5">
    <w:name w:val="Основной текст (5)_"/>
    <w:basedOn w:val="a0"/>
    <w:link w:val="50"/>
    <w:rsid w:val="008A22C1"/>
    <w:rPr>
      <w:rFonts w:ascii="Times New Roman" w:eastAsia="Times New Roman" w:hAnsi="Times New Roman" w:cs="Times New Roman"/>
      <w:b w:val="0"/>
      <w:bCs w:val="0"/>
      <w:i w:val="0"/>
      <w:iCs w:val="0"/>
      <w:smallCaps w:val="0"/>
      <w:strike w:val="0"/>
      <w:spacing w:val="7"/>
      <w:sz w:val="13"/>
      <w:szCs w:val="13"/>
      <w:u w:val="none"/>
    </w:rPr>
  </w:style>
  <w:style w:type="character" w:customStyle="1" w:styleId="8pt0pt6">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16"/>
      <w:szCs w:val="16"/>
      <w:u w:val="none"/>
      <w:lang w:val="ru-RU"/>
    </w:rPr>
  </w:style>
  <w:style w:type="character" w:customStyle="1" w:styleId="8pt1pt2">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9"/>
      <w:w w:val="100"/>
      <w:position w:val="0"/>
      <w:sz w:val="16"/>
      <w:szCs w:val="16"/>
      <w:u w:val="none"/>
      <w:lang w:val="ru-RU"/>
    </w:rPr>
  </w:style>
  <w:style w:type="character" w:customStyle="1" w:styleId="0pt6">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7"/>
      <w:w w:val="100"/>
      <w:position w:val="0"/>
      <w:sz w:val="19"/>
      <w:szCs w:val="19"/>
      <w:u w:val="none"/>
    </w:rPr>
  </w:style>
  <w:style w:type="character" w:customStyle="1" w:styleId="8pt0pt7">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16"/>
      <w:szCs w:val="16"/>
      <w:u w:val="none"/>
      <w:lang w:val="ru-RU"/>
    </w:rPr>
  </w:style>
  <w:style w:type="character" w:customStyle="1" w:styleId="Georgia0pt">
    <w:name w:val="Основной текст + Georgia;Полужирный;Курсив;Интервал 0 pt"/>
    <w:basedOn w:val="a4"/>
    <w:rsid w:val="008A22C1"/>
    <w:rPr>
      <w:rFonts w:ascii="Georgia" w:eastAsia="Georgia" w:hAnsi="Georgia" w:cs="Georgia"/>
      <w:b/>
      <w:bCs/>
      <w:i/>
      <w:iCs/>
      <w:smallCaps w:val="0"/>
      <w:strike w:val="0"/>
      <w:color w:val="000000"/>
      <w:spacing w:val="0"/>
      <w:w w:val="100"/>
      <w:position w:val="0"/>
      <w:sz w:val="19"/>
      <w:szCs w:val="19"/>
      <w:u w:val="none"/>
    </w:rPr>
  </w:style>
  <w:style w:type="character" w:customStyle="1" w:styleId="aa">
    <w:name w:val="Подпись к картинке_"/>
    <w:basedOn w:val="a0"/>
    <w:link w:val="ab"/>
    <w:rsid w:val="008A22C1"/>
    <w:rPr>
      <w:rFonts w:ascii="Times New Roman" w:eastAsia="Times New Roman" w:hAnsi="Times New Roman" w:cs="Times New Roman"/>
      <w:b w:val="0"/>
      <w:bCs w:val="0"/>
      <w:i w:val="0"/>
      <w:iCs w:val="0"/>
      <w:smallCaps w:val="0"/>
      <w:strike w:val="0"/>
      <w:spacing w:val="-4"/>
      <w:sz w:val="11"/>
      <w:szCs w:val="11"/>
      <w:u w:val="none"/>
    </w:rPr>
  </w:style>
  <w:style w:type="character" w:customStyle="1" w:styleId="ac">
    <w:name w:val="Подпись к картинке"/>
    <w:basedOn w:val="aa"/>
    <w:rsid w:val="008A22C1"/>
    <w:rPr>
      <w:rFonts w:ascii="Times New Roman" w:eastAsia="Times New Roman" w:hAnsi="Times New Roman" w:cs="Times New Roman"/>
      <w:b w:val="0"/>
      <w:bCs w:val="0"/>
      <w:i w:val="0"/>
      <w:iCs w:val="0"/>
      <w:smallCaps w:val="0"/>
      <w:strike w:val="0"/>
      <w:color w:val="000000"/>
      <w:spacing w:val="-4"/>
      <w:w w:val="100"/>
      <w:position w:val="0"/>
      <w:sz w:val="11"/>
      <w:szCs w:val="11"/>
      <w:u w:val="none"/>
      <w:lang w:val="ru-RU"/>
    </w:rPr>
  </w:style>
  <w:style w:type="character" w:customStyle="1" w:styleId="22">
    <w:name w:val="Подпись к картинке (2)_"/>
    <w:basedOn w:val="a0"/>
    <w:link w:val="23"/>
    <w:rsid w:val="008A22C1"/>
    <w:rPr>
      <w:rFonts w:ascii="Gungsuh" w:eastAsia="Gungsuh" w:hAnsi="Gungsuh" w:cs="Gungsuh"/>
      <w:b w:val="0"/>
      <w:bCs w:val="0"/>
      <w:i w:val="0"/>
      <w:iCs w:val="0"/>
      <w:smallCaps w:val="0"/>
      <w:strike w:val="0"/>
      <w:sz w:val="8"/>
      <w:szCs w:val="8"/>
      <w:u w:val="none"/>
    </w:rPr>
  </w:style>
  <w:style w:type="character" w:customStyle="1" w:styleId="24">
    <w:name w:val="Подпись к картинке (2)"/>
    <w:basedOn w:val="22"/>
    <w:rsid w:val="008A22C1"/>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20pt">
    <w:name w:val="Подпись к картинке (2) + Интервал 0 pt"/>
    <w:basedOn w:val="22"/>
    <w:rsid w:val="008A22C1"/>
    <w:rPr>
      <w:rFonts w:ascii="Gungsuh" w:eastAsia="Gungsuh" w:hAnsi="Gungsuh" w:cs="Gungsuh"/>
      <w:b w:val="0"/>
      <w:bCs w:val="0"/>
      <w:i w:val="0"/>
      <w:iCs w:val="0"/>
      <w:smallCaps w:val="0"/>
      <w:strike w:val="0"/>
      <w:color w:val="000000"/>
      <w:spacing w:val="6"/>
      <w:w w:val="100"/>
      <w:position w:val="0"/>
      <w:sz w:val="8"/>
      <w:szCs w:val="8"/>
      <w:u w:val="none"/>
      <w:lang w:val="ru-RU"/>
    </w:rPr>
  </w:style>
  <w:style w:type="character" w:customStyle="1" w:styleId="12">
    <w:name w:val="Заголовок №1 (2)_"/>
    <w:basedOn w:val="a0"/>
    <w:link w:val="120"/>
    <w:rsid w:val="008A22C1"/>
    <w:rPr>
      <w:rFonts w:ascii="Times New Roman" w:eastAsia="Times New Roman" w:hAnsi="Times New Roman" w:cs="Times New Roman"/>
      <w:b/>
      <w:bCs/>
      <w:i w:val="0"/>
      <w:iCs w:val="0"/>
      <w:smallCaps w:val="0"/>
      <w:strike w:val="0"/>
      <w:spacing w:val="15"/>
      <w:sz w:val="23"/>
      <w:szCs w:val="23"/>
      <w:u w:val="none"/>
    </w:rPr>
  </w:style>
  <w:style w:type="character" w:customStyle="1" w:styleId="25">
    <w:name w:val="Заголовок №2_"/>
    <w:basedOn w:val="a0"/>
    <w:link w:val="26"/>
    <w:rsid w:val="008A22C1"/>
    <w:rPr>
      <w:rFonts w:ascii="Times New Roman" w:eastAsia="Times New Roman" w:hAnsi="Times New Roman" w:cs="Times New Roman"/>
      <w:b/>
      <w:bCs/>
      <w:i w:val="0"/>
      <w:iCs w:val="0"/>
      <w:smallCaps w:val="0"/>
      <w:strike w:val="0"/>
      <w:spacing w:val="12"/>
      <w:sz w:val="20"/>
      <w:szCs w:val="20"/>
      <w:u w:val="none"/>
    </w:rPr>
  </w:style>
  <w:style w:type="character" w:customStyle="1" w:styleId="6">
    <w:name w:val="Основной текст (6)_"/>
    <w:basedOn w:val="a0"/>
    <w:link w:val="60"/>
    <w:rsid w:val="008A22C1"/>
    <w:rPr>
      <w:rFonts w:ascii="Times New Roman" w:eastAsia="Times New Roman" w:hAnsi="Times New Roman" w:cs="Times New Roman"/>
      <w:b/>
      <w:bCs/>
      <w:i w:val="0"/>
      <w:iCs w:val="0"/>
      <w:smallCaps w:val="0"/>
      <w:strike w:val="0"/>
      <w:spacing w:val="9"/>
      <w:sz w:val="23"/>
      <w:szCs w:val="23"/>
      <w:u w:val="none"/>
    </w:rPr>
  </w:style>
  <w:style w:type="character" w:customStyle="1" w:styleId="0pt7">
    <w:name w:val="Подпись к таблице + Интервал 0 pt"/>
    <w:basedOn w:val="a5"/>
    <w:rsid w:val="008A22C1"/>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rPr>
  </w:style>
  <w:style w:type="character" w:customStyle="1" w:styleId="0pt8">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rPr>
  </w:style>
  <w:style w:type="character" w:customStyle="1" w:styleId="115pt0pt4">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9"/>
      <w:w w:val="100"/>
      <w:position w:val="0"/>
      <w:sz w:val="23"/>
      <w:szCs w:val="23"/>
      <w:u w:val="none"/>
      <w:lang w:val="ru-RU"/>
    </w:rPr>
  </w:style>
  <w:style w:type="character" w:customStyle="1" w:styleId="10pt0pta">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character" w:customStyle="1" w:styleId="9pt0pt">
    <w:name w:val="Основной текст + 9 pt;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8pt0pt8">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16"/>
      <w:szCs w:val="16"/>
      <w:u w:val="none"/>
      <w:lang w:val="ru-RU"/>
    </w:rPr>
  </w:style>
  <w:style w:type="character" w:customStyle="1" w:styleId="4pt0pt1">
    <w:name w:val="Основной текст + 4 pt;Интервал 0 pt"/>
    <w:basedOn w:val="a4"/>
    <w:rsid w:val="008A22C1"/>
    <w:rPr>
      <w:rFonts w:ascii="Times New Roman" w:eastAsia="Times New Roman" w:hAnsi="Times New Roman" w:cs="Times New Roman"/>
      <w:b w:val="0"/>
      <w:bCs w:val="0"/>
      <w:i w:val="0"/>
      <w:iCs w:val="0"/>
      <w:smallCaps w:val="0"/>
      <w:strike w:val="0"/>
      <w:color w:val="000000"/>
      <w:spacing w:val="-5"/>
      <w:w w:val="100"/>
      <w:position w:val="0"/>
      <w:sz w:val="8"/>
      <w:szCs w:val="8"/>
      <w:u w:val="none"/>
      <w:lang w:val="ru-RU"/>
    </w:rPr>
  </w:style>
  <w:style w:type="character" w:customStyle="1" w:styleId="Consolas55pt0pt">
    <w:name w:val="Основной текст + Consolas;5;5 pt;Курсив;Интервал 0 pt"/>
    <w:basedOn w:val="a4"/>
    <w:rsid w:val="008A22C1"/>
    <w:rPr>
      <w:rFonts w:ascii="Consolas" w:eastAsia="Consolas" w:hAnsi="Consolas" w:cs="Consolas"/>
      <w:b w:val="0"/>
      <w:bCs w:val="0"/>
      <w:i/>
      <w:iCs/>
      <w:smallCaps w:val="0"/>
      <w:strike w:val="0"/>
      <w:color w:val="000000"/>
      <w:spacing w:val="0"/>
      <w:w w:val="100"/>
      <w:position w:val="0"/>
      <w:sz w:val="11"/>
      <w:szCs w:val="11"/>
      <w:u w:val="none"/>
    </w:rPr>
  </w:style>
  <w:style w:type="character" w:customStyle="1" w:styleId="Verdana45pt0pt">
    <w:name w:val="Основной текст + Verdana;4;5 pt;Полужирный;Курсив;Интервал 0 pt"/>
    <w:basedOn w:val="a4"/>
    <w:rsid w:val="008A22C1"/>
    <w:rPr>
      <w:rFonts w:ascii="Verdana" w:eastAsia="Verdana" w:hAnsi="Verdana" w:cs="Verdana"/>
      <w:b/>
      <w:bCs/>
      <w:i/>
      <w:iCs/>
      <w:smallCaps w:val="0"/>
      <w:strike w:val="0"/>
      <w:color w:val="000000"/>
      <w:spacing w:val="6"/>
      <w:w w:val="100"/>
      <w:position w:val="0"/>
      <w:sz w:val="9"/>
      <w:szCs w:val="9"/>
      <w:u w:val="none"/>
      <w:lang w:val="ru-RU"/>
    </w:rPr>
  </w:style>
  <w:style w:type="character" w:customStyle="1" w:styleId="Consolas55pt0pt0">
    <w:name w:val="Основной текст + Consolas;5;5 pt;Интервал 0 pt"/>
    <w:basedOn w:val="a4"/>
    <w:rsid w:val="008A22C1"/>
    <w:rPr>
      <w:rFonts w:ascii="Consolas" w:eastAsia="Consolas" w:hAnsi="Consolas" w:cs="Consolas"/>
      <w:b w:val="0"/>
      <w:bCs w:val="0"/>
      <w:i w:val="0"/>
      <w:iCs w:val="0"/>
      <w:smallCaps w:val="0"/>
      <w:strike w:val="0"/>
      <w:color w:val="000000"/>
      <w:spacing w:val="0"/>
      <w:w w:val="100"/>
      <w:position w:val="0"/>
      <w:sz w:val="11"/>
      <w:szCs w:val="11"/>
      <w:u w:val="none"/>
    </w:rPr>
  </w:style>
  <w:style w:type="character" w:customStyle="1" w:styleId="0pt9">
    <w:name w:val="Основной текст + Полужирный;Курсив;Интервал 0 pt"/>
    <w:basedOn w:val="a4"/>
    <w:rsid w:val="008A22C1"/>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11pt0pt">
    <w:name w:val="Основной текст + 11 pt;Полужирный;Интервал 0 pt"/>
    <w:basedOn w:val="a4"/>
    <w:rsid w:val="008A22C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pt0pt9">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2"/>
      <w:w w:val="100"/>
      <w:position w:val="0"/>
      <w:sz w:val="16"/>
      <w:szCs w:val="16"/>
      <w:u w:val="none"/>
      <w:lang w:val="ru-RU"/>
    </w:rPr>
  </w:style>
  <w:style w:type="character" w:customStyle="1" w:styleId="2pt">
    <w:name w:val="Основной текст + Полужирный;Курсив;Интервал 2 pt"/>
    <w:basedOn w:val="a4"/>
    <w:rsid w:val="008A22C1"/>
    <w:rPr>
      <w:rFonts w:ascii="Times New Roman" w:eastAsia="Times New Roman" w:hAnsi="Times New Roman" w:cs="Times New Roman"/>
      <w:b/>
      <w:bCs/>
      <w:i/>
      <w:iCs/>
      <w:smallCaps w:val="0"/>
      <w:strike w:val="0"/>
      <w:color w:val="000000"/>
      <w:spacing w:val="44"/>
      <w:w w:val="100"/>
      <w:position w:val="0"/>
      <w:sz w:val="19"/>
      <w:szCs w:val="19"/>
      <w:u w:val="none"/>
      <w:lang w:val="en-US"/>
    </w:rPr>
  </w:style>
  <w:style w:type="character" w:customStyle="1" w:styleId="10pt0ptb">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19"/>
      <w:w w:val="100"/>
      <w:position w:val="0"/>
      <w:sz w:val="20"/>
      <w:szCs w:val="20"/>
      <w:u w:val="none"/>
      <w:lang w:val="ru-RU"/>
    </w:rPr>
  </w:style>
  <w:style w:type="character" w:customStyle="1" w:styleId="Consolas10pt0pt">
    <w:name w:val="Основной текст + Consolas;10 pt;Курсив;Интервал 0 pt"/>
    <w:basedOn w:val="a4"/>
    <w:rsid w:val="008A22C1"/>
    <w:rPr>
      <w:rFonts w:ascii="Consolas" w:eastAsia="Consolas" w:hAnsi="Consolas" w:cs="Consolas"/>
      <w:b w:val="0"/>
      <w:bCs w:val="0"/>
      <w:i/>
      <w:iCs/>
      <w:smallCaps w:val="0"/>
      <w:strike w:val="0"/>
      <w:color w:val="000000"/>
      <w:spacing w:val="0"/>
      <w:w w:val="100"/>
      <w:position w:val="0"/>
      <w:sz w:val="20"/>
      <w:szCs w:val="20"/>
      <w:u w:val="none"/>
    </w:rPr>
  </w:style>
  <w:style w:type="character" w:customStyle="1" w:styleId="695pt0pt">
    <w:name w:val="Основной текст (6) + 9;5 pt;Не полужирный;Интервал 0 pt"/>
    <w:basedOn w:val="6"/>
    <w:rsid w:val="008A22C1"/>
    <w:rPr>
      <w:rFonts w:ascii="Times New Roman" w:eastAsia="Times New Roman" w:hAnsi="Times New Roman" w:cs="Times New Roman"/>
      <w:b/>
      <w:bCs/>
      <w:i w:val="0"/>
      <w:iCs w:val="0"/>
      <w:smallCaps w:val="0"/>
      <w:strike w:val="0"/>
      <w:color w:val="000000"/>
      <w:spacing w:val="10"/>
      <w:w w:val="100"/>
      <w:position w:val="0"/>
      <w:sz w:val="19"/>
      <w:szCs w:val="19"/>
      <w:u w:val="none"/>
      <w:lang w:val="ru-RU"/>
    </w:rPr>
  </w:style>
  <w:style w:type="character" w:customStyle="1" w:styleId="7">
    <w:name w:val="Основной текст (7)_"/>
    <w:basedOn w:val="a0"/>
    <w:link w:val="70"/>
    <w:rsid w:val="008A22C1"/>
    <w:rPr>
      <w:rFonts w:ascii="Times New Roman" w:eastAsia="Times New Roman" w:hAnsi="Times New Roman" w:cs="Times New Roman"/>
      <w:b/>
      <w:bCs/>
      <w:i/>
      <w:iCs/>
      <w:smallCaps w:val="0"/>
      <w:strike w:val="0"/>
      <w:spacing w:val="7"/>
      <w:sz w:val="20"/>
      <w:szCs w:val="20"/>
      <w:u w:val="none"/>
    </w:rPr>
  </w:style>
  <w:style w:type="character" w:customStyle="1" w:styleId="0pta">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style>
  <w:style w:type="character" w:customStyle="1" w:styleId="0ptb">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9"/>
      <w:szCs w:val="19"/>
      <w:u w:val="single"/>
      <w:lang w:val="ru-RU"/>
    </w:rPr>
  </w:style>
  <w:style w:type="character" w:customStyle="1" w:styleId="8pt0pta">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4"/>
      <w:w w:val="100"/>
      <w:position w:val="0"/>
      <w:sz w:val="16"/>
      <w:szCs w:val="16"/>
      <w:u w:val="none"/>
      <w:lang w:val="ru-RU"/>
    </w:rPr>
  </w:style>
  <w:style w:type="character" w:customStyle="1" w:styleId="1pt0">
    <w:name w:val="Основной текст + Интервал 1 pt"/>
    <w:basedOn w:val="a4"/>
    <w:rsid w:val="008A22C1"/>
    <w:rPr>
      <w:rFonts w:ascii="Times New Roman" w:eastAsia="Times New Roman" w:hAnsi="Times New Roman" w:cs="Times New Roman"/>
      <w:b w:val="0"/>
      <w:bCs w:val="0"/>
      <w:i w:val="0"/>
      <w:iCs w:val="0"/>
      <w:smallCaps w:val="0"/>
      <w:strike w:val="0"/>
      <w:color w:val="000000"/>
      <w:spacing w:val="24"/>
      <w:w w:val="100"/>
      <w:position w:val="0"/>
      <w:sz w:val="19"/>
      <w:szCs w:val="19"/>
      <w:u w:val="single"/>
      <w:lang w:val="ru-RU"/>
    </w:rPr>
  </w:style>
  <w:style w:type="character" w:customStyle="1" w:styleId="510pt0pt">
    <w:name w:val="Основной текст (5) + 10 pt;Курсив;Интервал 0 pt"/>
    <w:basedOn w:val="5"/>
    <w:rsid w:val="008A22C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8">
    <w:name w:val="Основной текст (8)_"/>
    <w:basedOn w:val="a0"/>
    <w:link w:val="80"/>
    <w:rsid w:val="008A22C1"/>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27">
    <w:name w:val="Подпись к таблице (2)_"/>
    <w:basedOn w:val="a0"/>
    <w:link w:val="28"/>
    <w:rsid w:val="008A22C1"/>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811pt1pt">
    <w:name w:val="Основной текст (8) + 11 pt;Интервал 1 pt"/>
    <w:basedOn w:val="8"/>
    <w:rsid w:val="008A22C1"/>
    <w:rPr>
      <w:rFonts w:ascii="Times New Roman" w:eastAsia="Times New Roman" w:hAnsi="Times New Roman" w:cs="Times New Roman"/>
      <w:b w:val="0"/>
      <w:bCs w:val="0"/>
      <w:i w:val="0"/>
      <w:iCs w:val="0"/>
      <w:smallCaps w:val="0"/>
      <w:strike w:val="0"/>
      <w:color w:val="000000"/>
      <w:spacing w:val="32"/>
      <w:w w:val="100"/>
      <w:position w:val="0"/>
      <w:sz w:val="22"/>
      <w:szCs w:val="22"/>
      <w:u w:val="none"/>
      <w:lang w:val="ru-RU"/>
    </w:rPr>
  </w:style>
  <w:style w:type="character" w:customStyle="1" w:styleId="8CordiaUPC145pt0pt">
    <w:name w:val="Основной текст (8) + CordiaUPC;14;5 pt;Интервал 0 pt"/>
    <w:basedOn w:val="8"/>
    <w:rsid w:val="008A22C1"/>
    <w:rPr>
      <w:rFonts w:ascii="CordiaUPC" w:eastAsia="CordiaUPC" w:hAnsi="CordiaUPC" w:cs="CordiaUPC"/>
      <w:b w:val="0"/>
      <w:bCs w:val="0"/>
      <w:i w:val="0"/>
      <w:iCs w:val="0"/>
      <w:smallCaps w:val="0"/>
      <w:strike w:val="0"/>
      <w:color w:val="000000"/>
      <w:spacing w:val="0"/>
      <w:w w:val="100"/>
      <w:position w:val="0"/>
      <w:sz w:val="29"/>
      <w:szCs w:val="29"/>
      <w:u w:val="none"/>
    </w:rPr>
  </w:style>
  <w:style w:type="character" w:customStyle="1" w:styleId="8105pt1pt">
    <w:name w:val="Основной текст (8) + 10;5 pt;Интервал 1 pt"/>
    <w:basedOn w:val="8"/>
    <w:rsid w:val="008A22C1"/>
    <w:rPr>
      <w:rFonts w:ascii="Times New Roman" w:eastAsia="Times New Roman" w:hAnsi="Times New Roman" w:cs="Times New Roman"/>
      <w:b w:val="0"/>
      <w:bCs w:val="0"/>
      <w:i w:val="0"/>
      <w:iCs w:val="0"/>
      <w:smallCaps w:val="0"/>
      <w:strike w:val="0"/>
      <w:color w:val="000000"/>
      <w:spacing w:val="28"/>
      <w:w w:val="100"/>
      <w:position w:val="0"/>
      <w:sz w:val="21"/>
      <w:szCs w:val="21"/>
      <w:u w:val="none"/>
      <w:lang w:val="ru-RU"/>
    </w:rPr>
  </w:style>
  <w:style w:type="character" w:customStyle="1" w:styleId="895pt0pt">
    <w:name w:val="Основной текст (8) + 9;5 pt;Интервал 0 pt"/>
    <w:basedOn w:val="8"/>
    <w:rsid w:val="008A22C1"/>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88pt0pt">
    <w:name w:val="Основной текст (8) + 8 pt;Курсив;Интервал 0 pt"/>
    <w:basedOn w:val="8"/>
    <w:rsid w:val="008A22C1"/>
    <w:rPr>
      <w:rFonts w:ascii="Times New Roman" w:eastAsia="Times New Roman" w:hAnsi="Times New Roman" w:cs="Times New Roman"/>
      <w:b w:val="0"/>
      <w:bCs w:val="0"/>
      <w:i/>
      <w:iCs/>
      <w:smallCaps w:val="0"/>
      <w:strike w:val="0"/>
      <w:color w:val="000000"/>
      <w:spacing w:val="-13"/>
      <w:w w:val="100"/>
      <w:position w:val="0"/>
      <w:sz w:val="16"/>
      <w:szCs w:val="16"/>
      <w:u w:val="none"/>
      <w:lang w:val="ru-RU"/>
    </w:rPr>
  </w:style>
  <w:style w:type="character" w:customStyle="1" w:styleId="88pt0pt0">
    <w:name w:val="Основной текст (8) + 8 pt;Интервал 0 pt"/>
    <w:basedOn w:val="8"/>
    <w:rsid w:val="008A22C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84pt0pt">
    <w:name w:val="Основной текст (8) + 4 pt;Курсив;Интервал 0 pt"/>
    <w:basedOn w:val="8"/>
    <w:rsid w:val="008A22C1"/>
    <w:rPr>
      <w:rFonts w:ascii="Times New Roman" w:eastAsia="Times New Roman" w:hAnsi="Times New Roman" w:cs="Times New Roman"/>
      <w:b w:val="0"/>
      <w:bCs w:val="0"/>
      <w:i/>
      <w:iCs/>
      <w:smallCaps w:val="0"/>
      <w:strike w:val="0"/>
      <w:color w:val="000000"/>
      <w:spacing w:val="-2"/>
      <w:w w:val="100"/>
      <w:position w:val="0"/>
      <w:sz w:val="8"/>
      <w:szCs w:val="8"/>
      <w:u w:val="none"/>
      <w:lang w:val="ru-RU"/>
    </w:rPr>
  </w:style>
  <w:style w:type="character" w:customStyle="1" w:styleId="84pt0pt0">
    <w:name w:val="Основной текст (8) + 4 pt;Интервал 0 pt"/>
    <w:basedOn w:val="8"/>
    <w:rsid w:val="008A22C1"/>
    <w:rPr>
      <w:rFonts w:ascii="Times New Roman" w:eastAsia="Times New Roman" w:hAnsi="Times New Roman" w:cs="Times New Roman"/>
      <w:b w:val="0"/>
      <w:bCs w:val="0"/>
      <w:i w:val="0"/>
      <w:iCs w:val="0"/>
      <w:smallCaps w:val="0"/>
      <w:strike w:val="0"/>
      <w:color w:val="000000"/>
      <w:spacing w:val="-1"/>
      <w:w w:val="100"/>
      <w:position w:val="0"/>
      <w:sz w:val="8"/>
      <w:szCs w:val="8"/>
      <w:u w:val="none"/>
      <w:lang w:val="ru-RU"/>
    </w:rPr>
  </w:style>
  <w:style w:type="character" w:customStyle="1" w:styleId="8Consolas11pt0pt">
    <w:name w:val="Основной текст (8) + Consolas;11 pt;Интервал 0 pt"/>
    <w:basedOn w:val="8"/>
    <w:rsid w:val="008A22C1"/>
    <w:rPr>
      <w:rFonts w:ascii="Consolas" w:eastAsia="Consolas" w:hAnsi="Consolas" w:cs="Consolas"/>
      <w:b w:val="0"/>
      <w:bCs w:val="0"/>
      <w:i w:val="0"/>
      <w:iCs w:val="0"/>
      <w:smallCaps w:val="0"/>
      <w:strike w:val="0"/>
      <w:color w:val="000000"/>
      <w:spacing w:val="0"/>
      <w:w w:val="100"/>
      <w:position w:val="0"/>
      <w:sz w:val="22"/>
      <w:szCs w:val="22"/>
      <w:u w:val="none"/>
    </w:rPr>
  </w:style>
  <w:style w:type="character" w:customStyle="1" w:styleId="80pt">
    <w:name w:val="Основной текст (8) + Интервал 0 pt"/>
    <w:basedOn w:val="8"/>
    <w:rsid w:val="008A22C1"/>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rPr>
  </w:style>
  <w:style w:type="character" w:customStyle="1" w:styleId="80pt0">
    <w:name w:val="Основной текст (8) + Интервал 0 pt"/>
    <w:basedOn w:val="8"/>
    <w:rsid w:val="008A22C1"/>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style>
  <w:style w:type="character" w:customStyle="1" w:styleId="88pt0pt1">
    <w:name w:val="Основной текст (8) + 8 pt;Курсив;Интервал 0 pt"/>
    <w:basedOn w:val="8"/>
    <w:rsid w:val="008A22C1"/>
    <w:rPr>
      <w:rFonts w:ascii="Times New Roman" w:eastAsia="Times New Roman" w:hAnsi="Times New Roman" w:cs="Times New Roman"/>
      <w:b w:val="0"/>
      <w:bCs w:val="0"/>
      <w:i/>
      <w:iCs/>
      <w:smallCaps w:val="0"/>
      <w:strike w:val="0"/>
      <w:color w:val="000000"/>
      <w:spacing w:val="-15"/>
      <w:w w:val="100"/>
      <w:position w:val="0"/>
      <w:sz w:val="16"/>
      <w:szCs w:val="16"/>
      <w:u w:val="single"/>
      <w:lang w:val="ru-RU"/>
    </w:rPr>
  </w:style>
  <w:style w:type="character" w:customStyle="1" w:styleId="817pt0pt">
    <w:name w:val="Основной текст (8) + 17 pt;Курсив;Интервал 0 pt"/>
    <w:basedOn w:val="8"/>
    <w:rsid w:val="008A22C1"/>
    <w:rPr>
      <w:rFonts w:ascii="Times New Roman" w:eastAsia="Times New Roman" w:hAnsi="Times New Roman" w:cs="Times New Roman"/>
      <w:b w:val="0"/>
      <w:bCs w:val="0"/>
      <w:i/>
      <w:iCs/>
      <w:smallCaps w:val="0"/>
      <w:strike w:val="0"/>
      <w:color w:val="000000"/>
      <w:spacing w:val="4"/>
      <w:w w:val="100"/>
      <w:position w:val="0"/>
      <w:sz w:val="34"/>
      <w:szCs w:val="34"/>
      <w:u w:val="none"/>
      <w:lang w:val="ru-RU"/>
    </w:rPr>
  </w:style>
  <w:style w:type="character" w:customStyle="1" w:styleId="817pt0pt0">
    <w:name w:val="Основной текст (8) + 17 pt;Интервал 0 pt"/>
    <w:basedOn w:val="8"/>
    <w:rsid w:val="008A22C1"/>
    <w:rPr>
      <w:rFonts w:ascii="Times New Roman" w:eastAsia="Times New Roman" w:hAnsi="Times New Roman" w:cs="Times New Roman"/>
      <w:b w:val="0"/>
      <w:bCs w:val="0"/>
      <w:i w:val="0"/>
      <w:iCs w:val="0"/>
      <w:smallCaps w:val="0"/>
      <w:strike w:val="0"/>
      <w:color w:val="000000"/>
      <w:spacing w:val="0"/>
      <w:w w:val="100"/>
      <w:position w:val="0"/>
      <w:sz w:val="34"/>
      <w:szCs w:val="34"/>
      <w:u w:val="none"/>
    </w:rPr>
  </w:style>
  <w:style w:type="character" w:customStyle="1" w:styleId="817pt0pt1">
    <w:name w:val="Основной текст (8) + 17 pt;Курсив;Интервал 0 pt"/>
    <w:basedOn w:val="8"/>
    <w:rsid w:val="008A22C1"/>
    <w:rPr>
      <w:rFonts w:ascii="Times New Roman" w:eastAsia="Times New Roman" w:hAnsi="Times New Roman" w:cs="Times New Roman"/>
      <w:b w:val="0"/>
      <w:bCs w:val="0"/>
      <w:i/>
      <w:iCs/>
      <w:smallCaps w:val="0"/>
      <w:strike w:val="0"/>
      <w:color w:val="000000"/>
      <w:spacing w:val="4"/>
      <w:w w:val="100"/>
      <w:position w:val="0"/>
      <w:sz w:val="34"/>
      <w:szCs w:val="34"/>
      <w:u w:val="single"/>
      <w:lang w:val="en-US"/>
    </w:rPr>
  </w:style>
  <w:style w:type="character" w:customStyle="1" w:styleId="80pt1">
    <w:name w:val="Основной текст (8) + Интервал 0 pt"/>
    <w:basedOn w:val="8"/>
    <w:rsid w:val="008A22C1"/>
    <w:rPr>
      <w:rFonts w:ascii="Times New Roman" w:eastAsia="Times New Roman" w:hAnsi="Times New Roman" w:cs="Times New Roman"/>
      <w:b w:val="0"/>
      <w:bCs w:val="0"/>
      <w:i w:val="0"/>
      <w:iCs w:val="0"/>
      <w:smallCaps w:val="0"/>
      <w:strike w:val="0"/>
      <w:color w:val="000000"/>
      <w:spacing w:val="-1"/>
      <w:w w:val="100"/>
      <w:position w:val="0"/>
      <w:sz w:val="23"/>
      <w:szCs w:val="23"/>
      <w:u w:val="single"/>
      <w:lang w:val="ru-RU"/>
    </w:rPr>
  </w:style>
  <w:style w:type="character" w:customStyle="1" w:styleId="50pt">
    <w:name w:val="Основной текст (5) + Интервал 0 pt"/>
    <w:basedOn w:val="5"/>
    <w:rsid w:val="008A22C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9">
    <w:name w:val="Основной текст (9)_"/>
    <w:basedOn w:val="a0"/>
    <w:link w:val="90"/>
    <w:rsid w:val="008A22C1"/>
    <w:rPr>
      <w:rFonts w:ascii="Times New Roman" w:eastAsia="Times New Roman" w:hAnsi="Times New Roman" w:cs="Times New Roman"/>
      <w:b w:val="0"/>
      <w:bCs w:val="0"/>
      <w:i/>
      <w:iCs/>
      <w:smallCaps w:val="0"/>
      <w:strike w:val="0"/>
      <w:spacing w:val="-15"/>
      <w:sz w:val="16"/>
      <w:szCs w:val="16"/>
      <w:u w:val="none"/>
    </w:rPr>
  </w:style>
  <w:style w:type="character" w:customStyle="1" w:styleId="9115pt0pt">
    <w:name w:val="Основной текст (9) + 11;5 pt;Не курсив;Интервал 0 pt"/>
    <w:basedOn w:val="9"/>
    <w:rsid w:val="008A22C1"/>
    <w:rPr>
      <w:rFonts w:ascii="Times New Roman" w:eastAsia="Times New Roman" w:hAnsi="Times New Roman" w:cs="Times New Roman"/>
      <w:b w:val="0"/>
      <w:bCs w:val="0"/>
      <w:i/>
      <w:iCs/>
      <w:smallCaps w:val="0"/>
      <w:strike w:val="0"/>
      <w:color w:val="000000"/>
      <w:spacing w:val="-1"/>
      <w:w w:val="100"/>
      <w:position w:val="0"/>
      <w:sz w:val="23"/>
      <w:szCs w:val="23"/>
      <w:u w:val="none"/>
      <w:lang w:val="ru-RU"/>
    </w:rPr>
  </w:style>
  <w:style w:type="character" w:customStyle="1" w:styleId="0ptc">
    <w:name w:val="Колонтитул + Интервал 0 pt"/>
    <w:basedOn w:val="a7"/>
    <w:rsid w:val="008A22C1"/>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character" w:customStyle="1" w:styleId="100">
    <w:name w:val="Основной текст (10)_"/>
    <w:basedOn w:val="a0"/>
    <w:link w:val="101"/>
    <w:rsid w:val="008A22C1"/>
    <w:rPr>
      <w:rFonts w:ascii="Times New Roman" w:eastAsia="Times New Roman" w:hAnsi="Times New Roman" w:cs="Times New Roman"/>
      <w:b w:val="0"/>
      <w:bCs w:val="0"/>
      <w:i/>
      <w:iCs/>
      <w:smallCaps w:val="0"/>
      <w:strike w:val="0"/>
      <w:spacing w:val="5"/>
      <w:sz w:val="20"/>
      <w:szCs w:val="20"/>
      <w:u w:val="none"/>
    </w:rPr>
  </w:style>
  <w:style w:type="character" w:customStyle="1" w:styleId="100pt">
    <w:name w:val="Основной текст (10) + Полужирный;Не курсив;Интервал 0 pt"/>
    <w:basedOn w:val="100"/>
    <w:rsid w:val="008A22C1"/>
    <w:rPr>
      <w:rFonts w:ascii="Times New Roman" w:eastAsia="Times New Roman" w:hAnsi="Times New Roman" w:cs="Times New Roman"/>
      <w:b/>
      <w:bCs/>
      <w:i/>
      <w:iCs/>
      <w:smallCaps w:val="0"/>
      <w:strike w:val="0"/>
      <w:color w:val="000000"/>
      <w:spacing w:val="12"/>
      <w:w w:val="100"/>
      <w:position w:val="0"/>
      <w:sz w:val="20"/>
      <w:szCs w:val="20"/>
      <w:u w:val="none"/>
      <w:lang w:val="ru-RU"/>
    </w:rPr>
  </w:style>
  <w:style w:type="character" w:customStyle="1" w:styleId="60pt">
    <w:name w:val="Основной текст (6) + Интервал 0 pt"/>
    <w:basedOn w:val="6"/>
    <w:rsid w:val="008A22C1"/>
    <w:rPr>
      <w:rFonts w:ascii="Times New Roman" w:eastAsia="Times New Roman" w:hAnsi="Times New Roman" w:cs="Times New Roman"/>
      <w:b/>
      <w:bCs/>
      <w:i w:val="0"/>
      <w:iCs w:val="0"/>
      <w:smallCaps w:val="0"/>
      <w:strike w:val="0"/>
      <w:color w:val="000000"/>
      <w:spacing w:val="13"/>
      <w:w w:val="100"/>
      <w:position w:val="0"/>
      <w:sz w:val="23"/>
      <w:szCs w:val="23"/>
      <w:u w:val="none"/>
      <w:lang w:val="ru-RU"/>
    </w:rPr>
  </w:style>
  <w:style w:type="character" w:customStyle="1" w:styleId="895pt0pt0">
    <w:name w:val="Основной текст (8) + 9;5 pt;Интервал 0 pt"/>
    <w:basedOn w:val="8"/>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80pt2">
    <w:name w:val="Основной текст (8) + Полужирный;Интервал 0 pt"/>
    <w:basedOn w:val="8"/>
    <w:rsid w:val="008A22C1"/>
    <w:rPr>
      <w:rFonts w:ascii="Times New Roman" w:eastAsia="Times New Roman" w:hAnsi="Times New Roman" w:cs="Times New Roman"/>
      <w:b/>
      <w:bCs/>
      <w:i w:val="0"/>
      <w:iCs w:val="0"/>
      <w:smallCaps w:val="0"/>
      <w:strike w:val="0"/>
      <w:color w:val="000000"/>
      <w:spacing w:val="13"/>
      <w:w w:val="100"/>
      <w:position w:val="0"/>
      <w:sz w:val="23"/>
      <w:szCs w:val="23"/>
      <w:u w:val="none"/>
      <w:lang w:val="ru-RU"/>
    </w:rPr>
  </w:style>
  <w:style w:type="character" w:customStyle="1" w:styleId="810pt0pt">
    <w:name w:val="Основной текст (8) + 10 pt;Полужирный;Интервал 0 pt"/>
    <w:basedOn w:val="8"/>
    <w:rsid w:val="008A22C1"/>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810pt0pt0">
    <w:name w:val="Основной текст (8) + 10 pt;Курсив;Интервал 0 pt"/>
    <w:basedOn w:val="8"/>
    <w:rsid w:val="008A22C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88pt0pt2">
    <w:name w:val="Основной текст (8) + 8 pt;Курсив;Интервал 0 pt"/>
    <w:basedOn w:val="8"/>
    <w:rsid w:val="008A22C1"/>
    <w:rPr>
      <w:rFonts w:ascii="Times New Roman" w:eastAsia="Times New Roman" w:hAnsi="Times New Roman" w:cs="Times New Roman"/>
      <w:b w:val="0"/>
      <w:bCs w:val="0"/>
      <w:i/>
      <w:iCs/>
      <w:smallCaps w:val="0"/>
      <w:strike w:val="0"/>
      <w:color w:val="000000"/>
      <w:spacing w:val="-9"/>
      <w:w w:val="100"/>
      <w:position w:val="0"/>
      <w:sz w:val="16"/>
      <w:szCs w:val="16"/>
      <w:u w:val="none"/>
      <w:lang w:val="ru-RU"/>
    </w:rPr>
  </w:style>
  <w:style w:type="character" w:customStyle="1" w:styleId="810pt0pt1">
    <w:name w:val="Основной текст (8) + 10 pt;Полужирный;Интервал 0 pt"/>
    <w:basedOn w:val="8"/>
    <w:rsid w:val="008A22C1"/>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character" w:customStyle="1" w:styleId="810pt0pt2">
    <w:name w:val="Основной текст (8) + 10 pt;Курсив;Интервал 0 pt"/>
    <w:basedOn w:val="8"/>
    <w:rsid w:val="008A22C1"/>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MSGothic8pt0pt">
    <w:name w:val="Основной текст (8) + MS Gothic;8 pt;Интервал 0 pt"/>
    <w:basedOn w:val="8"/>
    <w:rsid w:val="008A22C1"/>
    <w:rPr>
      <w:rFonts w:ascii="MS Gothic" w:eastAsia="MS Gothic" w:hAnsi="MS Gothic" w:cs="MS Gothic"/>
      <w:b w:val="0"/>
      <w:bCs w:val="0"/>
      <w:i w:val="0"/>
      <w:iCs w:val="0"/>
      <w:smallCaps w:val="0"/>
      <w:strike w:val="0"/>
      <w:color w:val="000000"/>
      <w:spacing w:val="0"/>
      <w:w w:val="100"/>
      <w:position w:val="0"/>
      <w:sz w:val="16"/>
      <w:szCs w:val="16"/>
      <w:u w:val="none"/>
    </w:rPr>
  </w:style>
  <w:style w:type="character" w:customStyle="1" w:styleId="8CordiaUPC12pt0pt">
    <w:name w:val="Основной текст (8) + CordiaUPC;12 pt;Интервал 0 pt"/>
    <w:basedOn w:val="8"/>
    <w:rsid w:val="008A22C1"/>
    <w:rPr>
      <w:rFonts w:ascii="CordiaUPC" w:eastAsia="CordiaUPC" w:hAnsi="CordiaUPC" w:cs="CordiaUPC"/>
      <w:b w:val="0"/>
      <w:bCs w:val="0"/>
      <w:i w:val="0"/>
      <w:iCs w:val="0"/>
      <w:smallCaps w:val="0"/>
      <w:strike w:val="0"/>
      <w:color w:val="000000"/>
      <w:spacing w:val="0"/>
      <w:w w:val="100"/>
      <w:position w:val="0"/>
      <w:sz w:val="24"/>
      <w:szCs w:val="24"/>
      <w:u w:val="none"/>
    </w:rPr>
  </w:style>
  <w:style w:type="character" w:customStyle="1" w:styleId="88pt1pt">
    <w:name w:val="Основной текст (8) + 8 pt;Курсив;Интервал 1 pt"/>
    <w:basedOn w:val="8"/>
    <w:rsid w:val="008A22C1"/>
    <w:rPr>
      <w:rFonts w:ascii="Times New Roman" w:eastAsia="Times New Roman" w:hAnsi="Times New Roman" w:cs="Times New Roman"/>
      <w:b w:val="0"/>
      <w:bCs w:val="0"/>
      <w:i/>
      <w:iCs/>
      <w:smallCaps w:val="0"/>
      <w:strike w:val="0"/>
      <w:color w:val="000000"/>
      <w:spacing w:val="27"/>
      <w:w w:val="100"/>
      <w:position w:val="0"/>
      <w:sz w:val="16"/>
      <w:szCs w:val="16"/>
      <w:u w:val="none"/>
      <w:lang w:val="ru-RU"/>
    </w:rPr>
  </w:style>
  <w:style w:type="character" w:customStyle="1" w:styleId="895pt0pt1">
    <w:name w:val="Основной текст (8) + 9;5 pt;Интервал 0 pt"/>
    <w:basedOn w:val="8"/>
    <w:rsid w:val="008A22C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paragraph" w:customStyle="1" w:styleId="20">
    <w:name w:val="Основной текст (2)"/>
    <w:basedOn w:val="a"/>
    <w:link w:val="2"/>
    <w:rsid w:val="008A22C1"/>
    <w:pPr>
      <w:shd w:val="clear" w:color="auto" w:fill="FFFFFF"/>
      <w:spacing w:line="317" w:lineRule="exact"/>
      <w:jc w:val="center"/>
    </w:pPr>
    <w:rPr>
      <w:rFonts w:ascii="Times New Roman" w:eastAsia="Times New Roman" w:hAnsi="Times New Roman" w:cs="Times New Roman"/>
      <w:b/>
      <w:bCs/>
      <w:spacing w:val="13"/>
      <w:sz w:val="20"/>
      <w:szCs w:val="20"/>
    </w:rPr>
  </w:style>
  <w:style w:type="paragraph" w:customStyle="1" w:styleId="3">
    <w:name w:val="Основной текст3"/>
    <w:basedOn w:val="a"/>
    <w:link w:val="a4"/>
    <w:rsid w:val="008A22C1"/>
    <w:pPr>
      <w:shd w:val="clear" w:color="auto" w:fill="FFFFFF"/>
      <w:spacing w:line="317" w:lineRule="exact"/>
    </w:pPr>
    <w:rPr>
      <w:rFonts w:ascii="Times New Roman" w:eastAsia="Times New Roman" w:hAnsi="Times New Roman" w:cs="Times New Roman"/>
      <w:spacing w:val="10"/>
      <w:sz w:val="19"/>
      <w:szCs w:val="19"/>
    </w:rPr>
  </w:style>
  <w:style w:type="paragraph" w:customStyle="1" w:styleId="31">
    <w:name w:val="Основной текст (3)"/>
    <w:basedOn w:val="a"/>
    <w:link w:val="30"/>
    <w:rsid w:val="008A22C1"/>
    <w:pPr>
      <w:shd w:val="clear" w:color="auto" w:fill="FFFFFF"/>
      <w:spacing w:line="370" w:lineRule="exact"/>
      <w:jc w:val="center"/>
    </w:pPr>
    <w:rPr>
      <w:rFonts w:ascii="Times New Roman" w:eastAsia="Times New Roman" w:hAnsi="Times New Roman" w:cs="Times New Roman"/>
      <w:b/>
      <w:bCs/>
      <w:spacing w:val="14"/>
      <w:sz w:val="27"/>
      <w:szCs w:val="27"/>
    </w:rPr>
  </w:style>
  <w:style w:type="paragraph" w:customStyle="1" w:styleId="a6">
    <w:name w:val="Подпись к таблице"/>
    <w:basedOn w:val="a"/>
    <w:link w:val="a5"/>
    <w:rsid w:val="008A22C1"/>
    <w:pPr>
      <w:shd w:val="clear" w:color="auto" w:fill="FFFFFF"/>
      <w:spacing w:line="274" w:lineRule="exact"/>
      <w:jc w:val="right"/>
    </w:pPr>
    <w:rPr>
      <w:rFonts w:ascii="Times New Roman" w:eastAsia="Times New Roman" w:hAnsi="Times New Roman" w:cs="Times New Roman"/>
      <w:spacing w:val="11"/>
      <w:sz w:val="19"/>
      <w:szCs w:val="19"/>
    </w:rPr>
  </w:style>
  <w:style w:type="paragraph" w:customStyle="1" w:styleId="a8">
    <w:name w:val="Колонтитул"/>
    <w:basedOn w:val="a"/>
    <w:link w:val="a7"/>
    <w:rsid w:val="008A22C1"/>
    <w:pPr>
      <w:shd w:val="clear" w:color="auto" w:fill="FFFFFF"/>
      <w:spacing w:line="0" w:lineRule="atLeast"/>
    </w:pPr>
    <w:rPr>
      <w:rFonts w:ascii="Times New Roman" w:eastAsia="Times New Roman" w:hAnsi="Times New Roman" w:cs="Times New Roman"/>
      <w:b/>
      <w:bCs/>
      <w:spacing w:val="11"/>
      <w:sz w:val="20"/>
      <w:szCs w:val="20"/>
    </w:rPr>
  </w:style>
  <w:style w:type="paragraph" w:customStyle="1" w:styleId="40">
    <w:name w:val="Основной текст (4)"/>
    <w:basedOn w:val="a"/>
    <w:link w:val="4"/>
    <w:rsid w:val="008A22C1"/>
    <w:pPr>
      <w:shd w:val="clear" w:color="auto" w:fill="FFFFFF"/>
      <w:spacing w:line="274" w:lineRule="exact"/>
    </w:pPr>
    <w:rPr>
      <w:rFonts w:ascii="Times New Roman" w:eastAsia="Times New Roman" w:hAnsi="Times New Roman" w:cs="Times New Roman"/>
      <w:i/>
      <w:iCs/>
      <w:spacing w:val="10"/>
      <w:sz w:val="11"/>
      <w:szCs w:val="11"/>
    </w:rPr>
  </w:style>
  <w:style w:type="paragraph" w:customStyle="1" w:styleId="11">
    <w:name w:val="Заголовок №1"/>
    <w:basedOn w:val="a"/>
    <w:link w:val="10"/>
    <w:rsid w:val="008A22C1"/>
    <w:pPr>
      <w:shd w:val="clear" w:color="auto" w:fill="FFFFFF"/>
      <w:spacing w:before="1020" w:after="300" w:line="0" w:lineRule="atLeast"/>
      <w:jc w:val="center"/>
      <w:outlineLvl w:val="0"/>
    </w:pPr>
    <w:rPr>
      <w:rFonts w:ascii="Times New Roman" w:eastAsia="Times New Roman" w:hAnsi="Times New Roman" w:cs="Times New Roman"/>
      <w:b/>
      <w:bCs/>
      <w:spacing w:val="11"/>
      <w:sz w:val="20"/>
      <w:szCs w:val="20"/>
    </w:rPr>
  </w:style>
  <w:style w:type="paragraph" w:customStyle="1" w:styleId="50">
    <w:name w:val="Основной текст (5)"/>
    <w:basedOn w:val="a"/>
    <w:link w:val="5"/>
    <w:rsid w:val="008A22C1"/>
    <w:pPr>
      <w:shd w:val="clear" w:color="auto" w:fill="FFFFFF"/>
      <w:spacing w:after="180" w:line="0" w:lineRule="atLeast"/>
    </w:pPr>
    <w:rPr>
      <w:rFonts w:ascii="Times New Roman" w:eastAsia="Times New Roman" w:hAnsi="Times New Roman" w:cs="Times New Roman"/>
      <w:spacing w:val="7"/>
      <w:sz w:val="13"/>
      <w:szCs w:val="13"/>
    </w:rPr>
  </w:style>
  <w:style w:type="paragraph" w:customStyle="1" w:styleId="ab">
    <w:name w:val="Подпись к картинке"/>
    <w:basedOn w:val="a"/>
    <w:link w:val="aa"/>
    <w:rsid w:val="008A22C1"/>
    <w:pPr>
      <w:shd w:val="clear" w:color="auto" w:fill="FFFFFF"/>
      <w:spacing w:line="0" w:lineRule="atLeast"/>
    </w:pPr>
    <w:rPr>
      <w:rFonts w:ascii="Times New Roman" w:eastAsia="Times New Roman" w:hAnsi="Times New Roman" w:cs="Times New Roman"/>
      <w:spacing w:val="-4"/>
      <w:sz w:val="11"/>
      <w:szCs w:val="11"/>
    </w:rPr>
  </w:style>
  <w:style w:type="paragraph" w:customStyle="1" w:styleId="23">
    <w:name w:val="Подпись к картинке (2)"/>
    <w:basedOn w:val="a"/>
    <w:link w:val="22"/>
    <w:rsid w:val="008A22C1"/>
    <w:pPr>
      <w:shd w:val="clear" w:color="auto" w:fill="FFFFFF"/>
      <w:spacing w:line="0" w:lineRule="atLeast"/>
    </w:pPr>
    <w:rPr>
      <w:rFonts w:ascii="Gungsuh" w:eastAsia="Gungsuh" w:hAnsi="Gungsuh" w:cs="Gungsuh"/>
      <w:sz w:val="8"/>
      <w:szCs w:val="8"/>
    </w:rPr>
  </w:style>
  <w:style w:type="paragraph" w:customStyle="1" w:styleId="120">
    <w:name w:val="Заголовок №1 (2)"/>
    <w:basedOn w:val="a"/>
    <w:link w:val="12"/>
    <w:rsid w:val="008A22C1"/>
    <w:pPr>
      <w:shd w:val="clear" w:color="auto" w:fill="FFFFFF"/>
      <w:spacing w:after="360" w:line="485" w:lineRule="exact"/>
      <w:jc w:val="center"/>
      <w:outlineLvl w:val="0"/>
    </w:pPr>
    <w:rPr>
      <w:rFonts w:ascii="Times New Roman" w:eastAsia="Times New Roman" w:hAnsi="Times New Roman" w:cs="Times New Roman"/>
      <w:b/>
      <w:bCs/>
      <w:spacing w:val="15"/>
      <w:sz w:val="23"/>
      <w:szCs w:val="23"/>
    </w:rPr>
  </w:style>
  <w:style w:type="paragraph" w:customStyle="1" w:styleId="26">
    <w:name w:val="Заголовок №2"/>
    <w:basedOn w:val="a"/>
    <w:link w:val="25"/>
    <w:rsid w:val="008A22C1"/>
    <w:pPr>
      <w:shd w:val="clear" w:color="auto" w:fill="FFFFFF"/>
      <w:spacing w:before="360" w:after="660" w:line="0" w:lineRule="atLeast"/>
      <w:jc w:val="center"/>
      <w:outlineLvl w:val="1"/>
    </w:pPr>
    <w:rPr>
      <w:rFonts w:ascii="Times New Roman" w:eastAsia="Times New Roman" w:hAnsi="Times New Roman" w:cs="Times New Roman"/>
      <w:b/>
      <w:bCs/>
      <w:spacing w:val="12"/>
      <w:sz w:val="20"/>
      <w:szCs w:val="20"/>
    </w:rPr>
  </w:style>
  <w:style w:type="paragraph" w:customStyle="1" w:styleId="60">
    <w:name w:val="Основной текст (6)"/>
    <w:basedOn w:val="a"/>
    <w:link w:val="6"/>
    <w:rsid w:val="008A22C1"/>
    <w:pPr>
      <w:shd w:val="clear" w:color="auto" w:fill="FFFFFF"/>
      <w:spacing w:line="571" w:lineRule="exact"/>
      <w:jc w:val="center"/>
    </w:pPr>
    <w:rPr>
      <w:rFonts w:ascii="Times New Roman" w:eastAsia="Times New Roman" w:hAnsi="Times New Roman" w:cs="Times New Roman"/>
      <w:b/>
      <w:bCs/>
      <w:spacing w:val="9"/>
      <w:sz w:val="23"/>
      <w:szCs w:val="23"/>
    </w:rPr>
  </w:style>
  <w:style w:type="paragraph" w:customStyle="1" w:styleId="70">
    <w:name w:val="Основной текст (7)"/>
    <w:basedOn w:val="a"/>
    <w:link w:val="7"/>
    <w:rsid w:val="008A22C1"/>
    <w:pPr>
      <w:shd w:val="clear" w:color="auto" w:fill="FFFFFF"/>
      <w:spacing w:before="1020" w:after="300" w:line="0" w:lineRule="atLeast"/>
      <w:ind w:hanging="320"/>
    </w:pPr>
    <w:rPr>
      <w:rFonts w:ascii="Times New Roman" w:eastAsia="Times New Roman" w:hAnsi="Times New Roman" w:cs="Times New Roman"/>
      <w:b/>
      <w:bCs/>
      <w:i/>
      <w:iCs/>
      <w:spacing w:val="7"/>
      <w:sz w:val="20"/>
      <w:szCs w:val="20"/>
    </w:rPr>
  </w:style>
  <w:style w:type="paragraph" w:customStyle="1" w:styleId="80">
    <w:name w:val="Основной текст (8)"/>
    <w:basedOn w:val="a"/>
    <w:link w:val="8"/>
    <w:rsid w:val="008A22C1"/>
    <w:pPr>
      <w:shd w:val="clear" w:color="auto" w:fill="FFFFFF"/>
      <w:spacing w:after="360" w:line="0" w:lineRule="atLeast"/>
      <w:jc w:val="center"/>
    </w:pPr>
    <w:rPr>
      <w:rFonts w:ascii="Times New Roman" w:eastAsia="Times New Roman" w:hAnsi="Times New Roman" w:cs="Times New Roman"/>
      <w:spacing w:val="12"/>
      <w:sz w:val="23"/>
      <w:szCs w:val="23"/>
    </w:rPr>
  </w:style>
  <w:style w:type="paragraph" w:customStyle="1" w:styleId="28">
    <w:name w:val="Подпись к таблице (2)"/>
    <w:basedOn w:val="a"/>
    <w:link w:val="27"/>
    <w:rsid w:val="008A22C1"/>
    <w:pPr>
      <w:shd w:val="clear" w:color="auto" w:fill="FFFFFF"/>
      <w:spacing w:line="0" w:lineRule="atLeast"/>
    </w:pPr>
    <w:rPr>
      <w:rFonts w:ascii="Times New Roman" w:eastAsia="Times New Roman" w:hAnsi="Times New Roman" w:cs="Times New Roman"/>
      <w:spacing w:val="12"/>
      <w:sz w:val="23"/>
      <w:szCs w:val="23"/>
    </w:rPr>
  </w:style>
  <w:style w:type="paragraph" w:customStyle="1" w:styleId="90">
    <w:name w:val="Основной текст (9)"/>
    <w:basedOn w:val="a"/>
    <w:link w:val="9"/>
    <w:rsid w:val="008A22C1"/>
    <w:pPr>
      <w:shd w:val="clear" w:color="auto" w:fill="FFFFFF"/>
      <w:spacing w:line="274" w:lineRule="exact"/>
      <w:jc w:val="right"/>
    </w:pPr>
    <w:rPr>
      <w:rFonts w:ascii="Times New Roman" w:eastAsia="Times New Roman" w:hAnsi="Times New Roman" w:cs="Times New Roman"/>
      <w:i/>
      <w:iCs/>
      <w:spacing w:val="-15"/>
      <w:sz w:val="16"/>
      <w:szCs w:val="16"/>
    </w:rPr>
  </w:style>
  <w:style w:type="paragraph" w:customStyle="1" w:styleId="101">
    <w:name w:val="Основной текст (10)"/>
    <w:basedOn w:val="a"/>
    <w:link w:val="100"/>
    <w:rsid w:val="008A22C1"/>
    <w:pPr>
      <w:shd w:val="clear" w:color="auto" w:fill="FFFFFF"/>
      <w:spacing w:before="300" w:line="317" w:lineRule="exact"/>
      <w:jc w:val="both"/>
    </w:pPr>
    <w:rPr>
      <w:rFonts w:ascii="Times New Roman" w:eastAsia="Times New Roman" w:hAnsi="Times New Roman" w:cs="Times New Roman"/>
      <w:i/>
      <w:iCs/>
      <w:spacing w:val="5"/>
      <w:sz w:val="20"/>
      <w:szCs w:val="20"/>
    </w:rPr>
  </w:style>
  <w:style w:type="character" w:customStyle="1" w:styleId="20pt0">
    <w:name w:val="Заголовок №2 + Интервал 0 pt"/>
    <w:basedOn w:val="25"/>
    <w:rsid w:val="007B14C2"/>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paragraph" w:styleId="ad">
    <w:name w:val="header"/>
    <w:basedOn w:val="a"/>
    <w:link w:val="ae"/>
    <w:uiPriority w:val="99"/>
    <w:unhideWhenUsed/>
    <w:rsid w:val="00DA179D"/>
    <w:pPr>
      <w:tabs>
        <w:tab w:val="center" w:pos="4677"/>
        <w:tab w:val="right" w:pos="9355"/>
      </w:tabs>
    </w:pPr>
  </w:style>
  <w:style w:type="character" w:customStyle="1" w:styleId="ae">
    <w:name w:val="Верхний колонтитул Знак"/>
    <w:basedOn w:val="a0"/>
    <w:link w:val="ad"/>
    <w:uiPriority w:val="99"/>
    <w:rsid w:val="00DA179D"/>
    <w:rPr>
      <w:color w:val="000000"/>
    </w:rPr>
  </w:style>
  <w:style w:type="paragraph" w:styleId="af">
    <w:name w:val="footer"/>
    <w:basedOn w:val="a"/>
    <w:link w:val="af0"/>
    <w:uiPriority w:val="99"/>
    <w:unhideWhenUsed/>
    <w:rsid w:val="00DA179D"/>
    <w:pPr>
      <w:tabs>
        <w:tab w:val="center" w:pos="4677"/>
        <w:tab w:val="right" w:pos="9355"/>
      </w:tabs>
    </w:pPr>
  </w:style>
  <w:style w:type="character" w:customStyle="1" w:styleId="af0">
    <w:name w:val="Нижний колонтитул Знак"/>
    <w:basedOn w:val="a0"/>
    <w:link w:val="af"/>
    <w:uiPriority w:val="99"/>
    <w:rsid w:val="00DA179D"/>
    <w:rPr>
      <w:color w:val="000000"/>
    </w:rPr>
  </w:style>
  <w:style w:type="paragraph" w:styleId="af1">
    <w:name w:val="List Paragraph"/>
    <w:basedOn w:val="a"/>
    <w:uiPriority w:val="34"/>
    <w:qFormat/>
    <w:rsid w:val="00D71D2C"/>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0ptd">
    <w:name w:val="Основной текст + Полужирный;Интервал 0 pt"/>
    <w:basedOn w:val="a4"/>
    <w:rsid w:val="00583704"/>
    <w:rPr>
      <w:rFonts w:ascii="Georgia" w:eastAsia="Georgia" w:hAnsi="Georgia" w:cs="Georgia"/>
      <w:b/>
      <w:bCs/>
      <w:i w:val="0"/>
      <w:iCs w:val="0"/>
      <w:smallCaps w:val="0"/>
      <w:strike w:val="0"/>
      <w:color w:val="000000"/>
      <w:spacing w:val="4"/>
      <w:w w:val="100"/>
      <w:position w:val="0"/>
      <w:sz w:val="16"/>
      <w:szCs w:val="16"/>
      <w:u w:val="none"/>
      <w:lang w:val="ru-RU"/>
    </w:rPr>
  </w:style>
  <w:style w:type="character" w:customStyle="1" w:styleId="40pt0">
    <w:name w:val="Основной текст (4) + Интервал 0 pt"/>
    <w:basedOn w:val="4"/>
    <w:rsid w:val="00583704"/>
    <w:rPr>
      <w:rFonts w:ascii="Times New Roman" w:eastAsia="Times New Roman" w:hAnsi="Times New Roman" w:cs="Times New Roman"/>
      <w:b w:val="0"/>
      <w:bCs w:val="0"/>
      <w:i/>
      <w:iCs/>
      <w:smallCaps w:val="0"/>
      <w:strike w:val="0"/>
      <w:color w:val="000000"/>
      <w:spacing w:val="-1"/>
      <w:w w:val="100"/>
      <w:position w:val="0"/>
      <w:sz w:val="20"/>
      <w:szCs w:val="20"/>
      <w:u w:val="none"/>
    </w:rPr>
  </w:style>
  <w:style w:type="table" w:styleId="af2">
    <w:name w:val="Table Grid"/>
    <w:basedOn w:val="a1"/>
    <w:uiPriority w:val="59"/>
    <w:rsid w:val="00885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0A0ECB"/>
    <w:pPr>
      <w:suppressAutoHyphens/>
      <w:spacing w:after="120"/>
    </w:pPr>
    <w:rPr>
      <w:rFonts w:ascii="Times New Roman" w:eastAsia="Lucida Sans Unicode" w:hAnsi="Times New Roman" w:cs="Times New Roman"/>
      <w:color w:val="auto"/>
      <w:kern w:val="1"/>
    </w:rPr>
  </w:style>
  <w:style w:type="character" w:customStyle="1" w:styleId="af4">
    <w:name w:val="Основной текст Знак"/>
    <w:basedOn w:val="a0"/>
    <w:link w:val="af3"/>
    <w:rsid w:val="000A0ECB"/>
    <w:rPr>
      <w:rFonts w:ascii="Times New Roman" w:eastAsia="Lucida Sans Unicode" w:hAnsi="Times New Roman" w:cs="Times New Roman"/>
      <w:kern w:val="1"/>
    </w:rPr>
  </w:style>
  <w:style w:type="paragraph" w:customStyle="1" w:styleId="af5">
    <w:name w:val="Содержимое таблицы"/>
    <w:basedOn w:val="a"/>
    <w:rsid w:val="00D1493B"/>
    <w:pPr>
      <w:suppressLineNumbers/>
      <w:suppressAutoHyphens/>
    </w:pPr>
    <w:rPr>
      <w:rFonts w:ascii="Times New Roman" w:eastAsia="Lucida Sans Unicode" w:hAnsi="Times New Roman" w:cs="Times New Roman"/>
      <w:color w:val="auto"/>
      <w:kern w:val="1"/>
      <w:lang w:eastAsia="en-US"/>
    </w:rPr>
  </w:style>
  <w:style w:type="paragraph" w:styleId="af6">
    <w:name w:val="No Spacing"/>
    <w:qFormat/>
    <w:rsid w:val="00387ED9"/>
    <w:pPr>
      <w:widowControl/>
    </w:pPr>
    <w:rPr>
      <w:rFonts w:ascii="Calibri" w:eastAsia="Calibri" w:hAnsi="Calibri" w:cs="Times New Roman"/>
      <w:sz w:val="22"/>
      <w:szCs w:val="22"/>
      <w:lang w:eastAsia="en-US"/>
    </w:rPr>
  </w:style>
  <w:style w:type="table" w:customStyle="1" w:styleId="13">
    <w:name w:val="Сетка таблицы1"/>
    <w:basedOn w:val="a1"/>
    <w:next w:val="af2"/>
    <w:rsid w:val="00243462"/>
    <w:pPr>
      <w:widowControl/>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7F0007"/>
    <w:pPr>
      <w:widowControl/>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a0"/>
    <w:rsid w:val="007F0007"/>
  </w:style>
  <w:style w:type="character" w:customStyle="1" w:styleId="eop">
    <w:name w:val="eop"/>
    <w:basedOn w:val="a0"/>
    <w:rsid w:val="007F0007"/>
  </w:style>
  <w:style w:type="table" w:customStyle="1" w:styleId="110">
    <w:name w:val="Сетка таблицы11"/>
    <w:basedOn w:val="a1"/>
    <w:rsid w:val="00633699"/>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461EBF"/>
    <w:rPr>
      <w:rFonts w:ascii="Tahoma" w:hAnsi="Tahoma" w:cs="Tahoma"/>
      <w:sz w:val="16"/>
      <w:szCs w:val="16"/>
    </w:rPr>
  </w:style>
  <w:style w:type="character" w:customStyle="1" w:styleId="af8">
    <w:name w:val="Текст выноски Знак"/>
    <w:basedOn w:val="a0"/>
    <w:link w:val="af7"/>
    <w:uiPriority w:val="99"/>
    <w:semiHidden/>
    <w:rsid w:val="00461EB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827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Pages>
  <Words>6007</Words>
  <Characters>34244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Пользователь Windows</cp:lastModifiedBy>
  <cp:revision>79</cp:revision>
  <cp:lastPrinted>2019-10-03T10:05:00Z</cp:lastPrinted>
  <dcterms:created xsi:type="dcterms:W3CDTF">2013-04-05T02:44:00Z</dcterms:created>
  <dcterms:modified xsi:type="dcterms:W3CDTF">2020-07-08T06:51:00Z</dcterms:modified>
</cp:coreProperties>
</file>